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1BA" w:rsidRPr="00D441BA" w:rsidRDefault="00D441BA" w:rsidP="00D441BA">
      <w:pPr>
        <w:widowControl w:val="0"/>
        <w:suppressAutoHyphens/>
        <w:autoSpaceDE w:val="0"/>
        <w:spacing w:after="119" w:line="240" w:lineRule="auto"/>
        <w:jc w:val="center"/>
        <w:rPr>
          <w:rFonts w:ascii="Tahoma" w:eastAsia="Arial Unicode MS" w:hAnsi="Tahoma" w:cs="Tahoma"/>
          <w:b/>
          <w:bCs/>
          <w:kern w:val="1"/>
          <w:sz w:val="20"/>
          <w:szCs w:val="20"/>
          <w:lang w:eastAsia="ar-SA"/>
        </w:rPr>
      </w:pPr>
    </w:p>
    <w:p w:rsidR="00D441BA" w:rsidRPr="00D441BA" w:rsidRDefault="00D441BA" w:rsidP="00D441BA">
      <w:pPr>
        <w:widowControl w:val="0"/>
        <w:suppressAutoHyphens/>
        <w:autoSpaceDE w:val="0"/>
        <w:spacing w:after="119" w:line="240" w:lineRule="auto"/>
        <w:jc w:val="center"/>
        <w:rPr>
          <w:rFonts w:ascii="Tahoma" w:eastAsia="Times New Roman" w:hAnsi="Tahoma" w:cs="Tahoma"/>
          <w:i/>
          <w:iCs/>
          <w:sz w:val="20"/>
          <w:szCs w:val="20"/>
          <w:lang w:eastAsia="ar-SA"/>
        </w:rPr>
      </w:pPr>
      <w:r w:rsidRPr="00D441BA">
        <w:rPr>
          <w:rFonts w:ascii="Tahoma" w:eastAsia="Arial Unicode MS" w:hAnsi="Tahoma" w:cs="Tahoma"/>
          <w:b/>
          <w:bCs/>
          <w:kern w:val="1"/>
          <w:sz w:val="20"/>
          <w:szCs w:val="20"/>
          <w:lang w:eastAsia="ar-SA"/>
        </w:rPr>
        <w:t>ISTANZA DI PARTECIPAZIONE E DICHIARAZIONE (INTEGRATIVA AL DGUE) PER L’AMMISSIONE ALLA GARA</w:t>
      </w:r>
    </w:p>
    <w:p w:rsidR="00D441BA" w:rsidRPr="00D441BA" w:rsidRDefault="00D441BA" w:rsidP="00D441BA">
      <w:pPr>
        <w:suppressAutoHyphens/>
        <w:spacing w:after="0" w:line="240" w:lineRule="auto"/>
        <w:jc w:val="center"/>
        <w:rPr>
          <w:rFonts w:ascii="Tahoma" w:eastAsia="Times New Roman" w:hAnsi="Tahoma" w:cs="Tahoma"/>
          <w:sz w:val="18"/>
          <w:szCs w:val="18"/>
          <w:lang w:eastAsia="ar-SA"/>
        </w:rPr>
      </w:pPr>
      <w:r w:rsidRPr="00D441BA">
        <w:rPr>
          <w:rFonts w:ascii="Tahoma" w:eastAsia="Times New Roman" w:hAnsi="Tahoma" w:cs="Tahoma"/>
          <w:i/>
          <w:iCs/>
          <w:sz w:val="20"/>
          <w:szCs w:val="20"/>
          <w:lang w:eastAsia="ar-SA"/>
        </w:rPr>
        <w:t>(artt. 46 e 47 del T.U. 28.12.2000 N. 445</w:t>
      </w:r>
      <w:r w:rsidRPr="00D441BA">
        <w:rPr>
          <w:rFonts w:ascii="Tahoma" w:eastAsia="Times New Roman" w:hAnsi="Tahoma" w:cs="Tahoma"/>
          <w:bCs/>
          <w:sz w:val="20"/>
          <w:szCs w:val="20"/>
          <w:lang w:eastAsia="ar-SA"/>
        </w:rPr>
        <w:t>)</w:t>
      </w:r>
    </w:p>
    <w:p w:rsidR="00D441BA" w:rsidRPr="00D441BA" w:rsidRDefault="00D441BA" w:rsidP="00D441BA">
      <w:pPr>
        <w:suppressAutoHyphens/>
        <w:spacing w:after="0" w:line="240" w:lineRule="auto"/>
        <w:jc w:val="center"/>
        <w:rPr>
          <w:rFonts w:ascii="Tahoma" w:eastAsia="Times New Roman" w:hAnsi="Tahoma" w:cs="Tahoma"/>
          <w:sz w:val="18"/>
          <w:szCs w:val="18"/>
          <w:lang w:eastAsia="ar-SA"/>
        </w:rPr>
      </w:pPr>
    </w:p>
    <w:p w:rsidR="00D441BA" w:rsidRPr="00D441BA" w:rsidRDefault="00D441BA" w:rsidP="00D441BA">
      <w:pPr>
        <w:suppressAutoHyphens/>
        <w:spacing w:after="0" w:line="240" w:lineRule="auto"/>
        <w:ind w:left="5103"/>
        <w:jc w:val="both"/>
        <w:rPr>
          <w:rFonts w:ascii="Tahoma" w:eastAsia="Times New Roman" w:hAnsi="Tahoma" w:cs="Tahoma"/>
          <w:bCs/>
          <w:sz w:val="20"/>
          <w:szCs w:val="20"/>
          <w:lang w:eastAsia="ar-SA"/>
        </w:rPr>
      </w:pPr>
      <w:r w:rsidRPr="00D441BA">
        <w:rPr>
          <w:rFonts w:ascii="Tahoma" w:eastAsia="Times New Roman" w:hAnsi="Tahoma" w:cs="Tahoma"/>
          <w:bCs/>
          <w:sz w:val="20"/>
          <w:szCs w:val="20"/>
          <w:lang w:eastAsia="ar-SA"/>
        </w:rPr>
        <w:t>Alla Stazione Unica Appaltante della Provincia di Piacenza</w:t>
      </w:r>
    </w:p>
    <w:p w:rsidR="00D441BA" w:rsidRPr="00D441BA" w:rsidRDefault="00D441BA" w:rsidP="00D441BA">
      <w:pPr>
        <w:suppressAutoHyphens/>
        <w:spacing w:after="0" w:line="240" w:lineRule="auto"/>
        <w:ind w:left="5103"/>
        <w:jc w:val="both"/>
        <w:rPr>
          <w:rFonts w:ascii="Tahoma" w:eastAsia="Times New Roman" w:hAnsi="Tahoma" w:cs="Tahoma"/>
          <w:sz w:val="20"/>
          <w:szCs w:val="20"/>
          <w:lang w:eastAsia="ar-SA"/>
        </w:rPr>
      </w:pPr>
      <w:r w:rsidRPr="00D441BA">
        <w:rPr>
          <w:rFonts w:ascii="Tahoma" w:eastAsia="Times New Roman" w:hAnsi="Tahoma" w:cs="Tahoma"/>
          <w:bCs/>
          <w:sz w:val="20"/>
          <w:szCs w:val="20"/>
          <w:lang w:eastAsia="ar-SA"/>
        </w:rPr>
        <w:t>Corso Garibaldi, 50</w:t>
      </w:r>
    </w:p>
    <w:p w:rsidR="00D441BA" w:rsidRPr="00D441BA" w:rsidRDefault="00D441BA" w:rsidP="00D441BA">
      <w:pPr>
        <w:suppressAutoHyphens/>
        <w:spacing w:after="0" w:line="240" w:lineRule="auto"/>
        <w:ind w:left="5103"/>
        <w:jc w:val="both"/>
        <w:rPr>
          <w:rFonts w:ascii="Tahoma" w:eastAsia="Times New Roman" w:hAnsi="Tahoma" w:cs="Tahoma"/>
          <w:sz w:val="18"/>
          <w:szCs w:val="18"/>
          <w:lang w:eastAsia="ar-SA"/>
        </w:rPr>
      </w:pPr>
      <w:r w:rsidRPr="00D441BA">
        <w:rPr>
          <w:rFonts w:ascii="Tahoma" w:eastAsia="Times New Roman" w:hAnsi="Tahoma" w:cs="Tahoma"/>
          <w:sz w:val="20"/>
          <w:szCs w:val="20"/>
          <w:lang w:eastAsia="ar-SA"/>
        </w:rPr>
        <w:t>29121 Piacenza (PC)</w:t>
      </w:r>
    </w:p>
    <w:p w:rsidR="00D441BA" w:rsidRPr="00D441BA" w:rsidRDefault="00D441BA" w:rsidP="00D441BA">
      <w:pPr>
        <w:suppressAutoHyphens/>
        <w:spacing w:after="0" w:line="240" w:lineRule="auto"/>
        <w:jc w:val="both"/>
        <w:rPr>
          <w:rFonts w:ascii="Tahoma" w:eastAsia="Times New Roman" w:hAnsi="Tahoma" w:cs="Tahoma"/>
          <w:sz w:val="18"/>
          <w:szCs w:val="18"/>
          <w:lang w:eastAsia="ar-SA"/>
        </w:rPr>
      </w:pPr>
    </w:p>
    <w:p w:rsidR="004C10F5" w:rsidRPr="004C10F5" w:rsidRDefault="00D441BA" w:rsidP="004C10F5">
      <w:pPr>
        <w:suppressAutoHyphens/>
        <w:spacing w:after="240" w:line="240" w:lineRule="auto"/>
        <w:ind w:left="28"/>
        <w:jc w:val="both"/>
        <w:rPr>
          <w:rFonts w:ascii="Tahoma" w:eastAsia="Tahoma" w:hAnsi="Tahoma" w:cs="Tahoma"/>
          <w:b/>
          <w:bCs/>
          <w:sz w:val="20"/>
          <w:szCs w:val="20"/>
          <w:lang w:eastAsia="it-IT" w:bidi="it-IT"/>
        </w:rPr>
      </w:pPr>
      <w:r w:rsidRPr="00D441BA">
        <w:rPr>
          <w:rFonts w:ascii="Tahoma" w:eastAsia="Times New Roman" w:hAnsi="Tahoma" w:cs="Tahoma"/>
          <w:sz w:val="20"/>
          <w:szCs w:val="20"/>
          <w:u w:val="single"/>
          <w:lang w:eastAsia="ar-SA"/>
        </w:rPr>
        <w:t>OGGETTO:</w:t>
      </w:r>
      <w:r w:rsidRPr="00D441BA">
        <w:rPr>
          <w:rFonts w:ascii="Tahoma" w:eastAsia="Times New Roman" w:hAnsi="Tahoma" w:cs="Tahoma"/>
          <w:sz w:val="20"/>
          <w:szCs w:val="20"/>
          <w:lang w:eastAsia="ar-SA"/>
        </w:rPr>
        <w:t xml:space="preserve"> </w:t>
      </w:r>
      <w:r w:rsidR="004C10F5" w:rsidRPr="004C10F5">
        <w:rPr>
          <w:rFonts w:ascii="Tahoma" w:eastAsia="Tahoma" w:hAnsi="Tahoma" w:cs="Tahoma"/>
          <w:b/>
          <w:bCs/>
          <w:sz w:val="20"/>
          <w:szCs w:val="20"/>
          <w:lang w:eastAsia="it-IT" w:bidi="it-IT"/>
        </w:rPr>
        <w:t>Procedura aperta per l’affidamento dei lavori di nuova costruzione di palestra polifunzionale a servizio del polo scolastico del capoluogo di Carpaneto Piacentino. CUP B98B18033690001, CIG</w:t>
      </w:r>
      <w:r w:rsidR="00EE026D">
        <w:rPr>
          <w:rFonts w:ascii="Tahoma" w:eastAsia="Tahoma" w:hAnsi="Tahoma" w:cs="Tahoma"/>
          <w:b/>
          <w:bCs/>
          <w:sz w:val="20"/>
          <w:szCs w:val="20"/>
          <w:lang w:eastAsia="it-IT" w:bidi="it-IT"/>
        </w:rPr>
        <w:t xml:space="preserve"> 820069646C.</w:t>
      </w:r>
    </w:p>
    <w:p w:rsidR="00D441BA" w:rsidRPr="00D441BA" w:rsidRDefault="00D441BA" w:rsidP="004C10F5">
      <w:pPr>
        <w:suppressAutoHyphens/>
        <w:spacing w:after="240" w:line="240" w:lineRule="auto"/>
        <w:ind w:left="28"/>
        <w:jc w:val="both"/>
        <w:rPr>
          <w:rFonts w:ascii="Tahoma" w:eastAsia="Times New Roman" w:hAnsi="Tahoma" w:cs="Tahoma"/>
          <w:sz w:val="18"/>
          <w:szCs w:val="18"/>
          <w:lang w:eastAsia="ar-SA"/>
        </w:rPr>
      </w:pPr>
      <w:r w:rsidRPr="00D441BA">
        <w:rPr>
          <w:rFonts w:ascii="Tahoma" w:eastAsia="Arial Unicode MS" w:hAnsi="Tahoma" w:cs="Tahoma"/>
          <w:b/>
          <w:bCs/>
          <w:color w:val="FF0000"/>
          <w:kern w:val="1"/>
          <w:sz w:val="20"/>
          <w:szCs w:val="20"/>
          <w:lang w:eastAsia="ar-SA"/>
        </w:rPr>
        <w:t>ISTRUZIONI PER LA COMPILAZIONE:</w:t>
      </w:r>
      <w:r w:rsidRPr="00D441BA">
        <w:rPr>
          <w:rFonts w:ascii="Tahoma" w:eastAsia="Arial Unicode MS" w:hAnsi="Tahoma" w:cs="Tahoma"/>
          <w:color w:val="FF0000"/>
          <w:kern w:val="1"/>
          <w:sz w:val="20"/>
          <w:szCs w:val="20"/>
          <w:lang w:eastAsia="ar-SA"/>
        </w:rPr>
        <w:t xml:space="preserve"> COMPLETARE LE VOCI CON I DATI RICHIESTI E INDICARE CON UNA “X” LE VOCI CHE INTERESSANO; UNA VOLTA COMPILATO, TRASFORMARE IL FILE IN FORMATO PDF E FIRMARLO DIGITALMENTE </w:t>
      </w:r>
      <w:r w:rsidRPr="00D441BA">
        <w:rPr>
          <w:rFonts w:ascii="Tahoma" w:eastAsia="Arial Unicode MS" w:hAnsi="Tahoma" w:cs="Tahoma"/>
          <w:bCs/>
          <w:color w:val="FF0000"/>
          <w:kern w:val="1"/>
          <w:sz w:val="20"/>
          <w:szCs w:val="20"/>
          <w:lang w:eastAsia="ar-SA"/>
        </w:rPr>
        <w:t xml:space="preserve">PRIMA DI CARICARLO SULLA PIATTAFORMA “SATER”. </w:t>
      </w:r>
      <w:r w:rsidRPr="00D441BA">
        <w:rPr>
          <w:rFonts w:ascii="Tahoma" w:eastAsia="Arial Unicode MS" w:hAnsi="Tahoma" w:cs="Tahoma"/>
          <w:b/>
          <w:bCs/>
          <w:color w:val="FF0000"/>
          <w:kern w:val="1"/>
          <w:sz w:val="20"/>
          <w:szCs w:val="20"/>
          <w:lang w:eastAsia="ar-SA"/>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30"/>
        <w:gridCol w:w="690"/>
        <w:gridCol w:w="105"/>
        <w:gridCol w:w="285"/>
        <w:gridCol w:w="105"/>
        <w:gridCol w:w="2055"/>
        <w:gridCol w:w="300"/>
        <w:gridCol w:w="390"/>
        <w:gridCol w:w="195"/>
        <w:gridCol w:w="495"/>
        <w:gridCol w:w="105"/>
        <w:gridCol w:w="675"/>
        <w:gridCol w:w="300"/>
        <w:gridCol w:w="585"/>
        <w:gridCol w:w="1275"/>
        <w:gridCol w:w="600"/>
        <w:gridCol w:w="897"/>
      </w:tblGrid>
      <w:tr w:rsidR="00D441BA" w:rsidRPr="00D441BA" w:rsidTr="00FE5C85">
        <w:tc>
          <w:tcPr>
            <w:tcW w:w="1320" w:type="dxa"/>
            <w:gridSpan w:val="2"/>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bookmarkStart w:id="0" w:name="OLE_LINK1"/>
            <w:bookmarkStart w:id="1" w:name="OLE_LINK2"/>
            <w:bookmarkStart w:id="2" w:name="_Hlk254170315"/>
            <w:bookmarkEnd w:id="0"/>
            <w:bookmarkEnd w:id="1"/>
            <w:bookmarkEnd w:id="2"/>
            <w:r w:rsidRPr="00D441BA">
              <w:rPr>
                <w:rFonts w:ascii="Tahoma" w:eastAsia="Times New Roman" w:hAnsi="Tahoma" w:cs="Tahoma"/>
                <w:sz w:val="18"/>
                <w:szCs w:val="18"/>
                <w:lang w:eastAsia="ar-SA"/>
              </w:rPr>
              <w:t>Il sottoscritto</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r>
      <w:tr w:rsidR="00D441BA" w:rsidRPr="00D441BA" w:rsidTr="00FE5C85">
        <w:tc>
          <w:tcPr>
            <w:tcW w:w="630" w:type="dxa"/>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nato a</w:t>
            </w:r>
          </w:p>
        </w:tc>
        <w:tc>
          <w:tcPr>
            <w:tcW w:w="3240" w:type="dxa"/>
            <w:gridSpan w:val="5"/>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il</w:t>
            </w:r>
          </w:p>
        </w:tc>
        <w:tc>
          <w:tcPr>
            <w:tcW w:w="2160" w:type="dxa"/>
            <w:gridSpan w:val="6"/>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C.F.</w:t>
            </w:r>
          </w:p>
        </w:tc>
        <w:tc>
          <w:tcPr>
            <w:tcW w:w="2772" w:type="dxa"/>
            <w:gridSpan w:val="3"/>
            <w:tcBorders>
              <w:top w:val="double" w:sz="1" w:space="0" w:color="C0C0C0"/>
              <w:left w:val="double" w:sz="1" w:space="0" w:color="C0C0C0"/>
              <w:bottom w:val="double" w:sz="1" w:space="0" w:color="C0C0C0"/>
              <w:right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r>
      <w:tr w:rsidR="00D441BA" w:rsidRPr="00D441BA" w:rsidTr="00FE5C85">
        <w:tc>
          <w:tcPr>
            <w:tcW w:w="1320" w:type="dxa"/>
            <w:gridSpan w:val="2"/>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residente a</w:t>
            </w:r>
          </w:p>
        </w:tc>
        <w:tc>
          <w:tcPr>
            <w:tcW w:w="3240" w:type="dxa"/>
            <w:gridSpan w:val="6"/>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Via</w:t>
            </w:r>
          </w:p>
        </w:tc>
        <w:tc>
          <w:tcPr>
            <w:tcW w:w="2940" w:type="dxa"/>
            <w:gridSpan w:val="5"/>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r>
      <w:tr w:rsidR="00D441BA" w:rsidRPr="00D441BA" w:rsidTr="00FE5C85">
        <w:tc>
          <w:tcPr>
            <w:tcW w:w="1320" w:type="dxa"/>
            <w:gridSpan w:val="2"/>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in qualità di</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r>
      <w:tr w:rsidR="00D441BA" w:rsidRPr="00D441BA" w:rsidTr="00FE5C85">
        <w:tc>
          <w:tcPr>
            <w:tcW w:w="1320" w:type="dxa"/>
            <w:gridSpan w:val="2"/>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dell’impresa</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r>
      <w:tr w:rsidR="00D441BA" w:rsidRPr="00D441BA" w:rsidTr="00FE5C85">
        <w:tc>
          <w:tcPr>
            <w:tcW w:w="1710" w:type="dxa"/>
            <w:gridSpan w:val="4"/>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r>
      <w:tr w:rsidR="00D441BA" w:rsidRPr="00D441BA" w:rsidTr="00FE5C85">
        <w:tc>
          <w:tcPr>
            <w:tcW w:w="1815" w:type="dxa"/>
            <w:gridSpan w:val="5"/>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r>
      <w:tr w:rsidR="00D441BA" w:rsidRPr="00D441BA" w:rsidTr="00FE5C85">
        <w:tc>
          <w:tcPr>
            <w:tcW w:w="1425" w:type="dxa"/>
            <w:gridSpan w:val="3"/>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Codice Fiscale</w:t>
            </w:r>
          </w:p>
        </w:tc>
        <w:tc>
          <w:tcPr>
            <w:tcW w:w="3330" w:type="dxa"/>
            <w:gridSpan w:val="6"/>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Partita IVA</w:t>
            </w:r>
          </w:p>
        </w:tc>
        <w:tc>
          <w:tcPr>
            <w:tcW w:w="3657" w:type="dxa"/>
            <w:gridSpan w:val="5"/>
            <w:tcBorders>
              <w:top w:val="double" w:sz="1" w:space="0" w:color="C0C0C0"/>
              <w:left w:val="double" w:sz="1" w:space="0" w:color="C0C0C0"/>
              <w:bottom w:val="double" w:sz="1" w:space="0" w:color="C0C0C0"/>
              <w:right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r>
    </w:tbl>
    <w:p w:rsidR="00D441BA" w:rsidRPr="00D441BA" w:rsidRDefault="00D441BA" w:rsidP="00D441BA">
      <w:pPr>
        <w:suppressAutoHyphens/>
        <w:spacing w:before="119" w:after="119" w:line="360" w:lineRule="auto"/>
        <w:jc w:val="both"/>
        <w:rPr>
          <w:rFonts w:ascii="Tahoma" w:eastAsia="Times New Roman" w:hAnsi="Tahoma" w:cs="Tahoma"/>
          <w:b/>
          <w:sz w:val="20"/>
          <w:szCs w:val="20"/>
          <w:lang w:eastAsia="ar-SA"/>
        </w:rPr>
      </w:pPr>
      <w:r w:rsidRPr="00D441BA">
        <w:rPr>
          <w:rFonts w:ascii="Tahoma" w:eastAsia="Times New Roman" w:hAnsi="Tahoma" w:cs="Tahoma"/>
          <w:sz w:val="18"/>
          <w:szCs w:val="18"/>
          <w:lang w:eastAsia="ar-SA"/>
        </w:rPr>
        <w:t xml:space="preserve">telefono: ______________________________ </w:t>
      </w:r>
      <w:proofErr w:type="spellStart"/>
      <w:r w:rsidRPr="00D441BA">
        <w:rPr>
          <w:rFonts w:ascii="Tahoma" w:eastAsia="Times New Roman" w:hAnsi="Tahoma" w:cs="Tahoma"/>
          <w:sz w:val="18"/>
          <w:szCs w:val="18"/>
          <w:lang w:eastAsia="ar-SA"/>
        </w:rPr>
        <w:t>pec</w:t>
      </w:r>
      <w:proofErr w:type="spellEnd"/>
      <w:r w:rsidRPr="00D441BA">
        <w:rPr>
          <w:rFonts w:ascii="Tahoma" w:eastAsia="Times New Roman" w:hAnsi="Tahoma" w:cs="Tahoma"/>
          <w:sz w:val="18"/>
          <w:szCs w:val="18"/>
          <w:lang w:eastAsia="ar-SA"/>
        </w:rPr>
        <w:t>: ____________________________________________________</w:t>
      </w:r>
    </w:p>
    <w:p w:rsidR="00D441BA" w:rsidRPr="00D441BA" w:rsidRDefault="00D441BA" w:rsidP="00D441BA">
      <w:pPr>
        <w:suppressAutoHyphens/>
        <w:spacing w:before="119" w:after="240" w:line="240" w:lineRule="auto"/>
        <w:jc w:val="center"/>
        <w:rPr>
          <w:rFonts w:ascii="Tahoma" w:eastAsia="Times New Roman" w:hAnsi="Tahoma" w:cs="Tahoma"/>
          <w:b/>
          <w:bCs/>
          <w:sz w:val="18"/>
          <w:szCs w:val="18"/>
          <w:lang w:eastAsia="ar-SA"/>
        </w:rPr>
      </w:pPr>
      <w:r w:rsidRPr="00D441BA">
        <w:rPr>
          <w:rFonts w:ascii="Tahoma" w:eastAsia="Times New Roman" w:hAnsi="Tahoma" w:cs="Tahoma"/>
          <w:b/>
          <w:sz w:val="20"/>
          <w:szCs w:val="20"/>
          <w:lang w:eastAsia="ar-SA"/>
        </w:rPr>
        <w:t>CHIEDE</w:t>
      </w:r>
    </w:p>
    <w:p w:rsidR="00D441BA" w:rsidRPr="00D441BA" w:rsidRDefault="00D441BA" w:rsidP="00D441BA">
      <w:pPr>
        <w:suppressAutoHyphens/>
        <w:spacing w:before="119" w:after="240" w:line="240" w:lineRule="auto"/>
        <w:jc w:val="both"/>
        <w:rPr>
          <w:rFonts w:ascii="Tahoma" w:eastAsia="Times New Roman" w:hAnsi="Tahoma" w:cs="Tahoma"/>
          <w:color w:val="000000"/>
          <w:sz w:val="20"/>
          <w:szCs w:val="20"/>
          <w:lang w:eastAsia="ar-SA"/>
        </w:rPr>
      </w:pPr>
      <w:r w:rsidRPr="00D441BA">
        <w:rPr>
          <w:rFonts w:ascii="Tahoma" w:eastAsia="Times New Roman" w:hAnsi="Tahoma" w:cs="Tahoma"/>
          <w:b/>
          <w:bCs/>
          <w:sz w:val="18"/>
          <w:szCs w:val="18"/>
          <w:lang w:eastAsia="ar-SA"/>
        </w:rPr>
        <w:t xml:space="preserve">di partecipare alla gara indicata in oggetto </w:t>
      </w:r>
      <w:r w:rsidRPr="00D441BA">
        <w:rPr>
          <w:rFonts w:ascii="Tahoma" w:eastAsia="Times New Roman" w:hAnsi="Tahoma" w:cs="Tahoma"/>
          <w:sz w:val="20"/>
          <w:szCs w:val="20"/>
          <w:lang w:eastAsia="ar-SA"/>
        </w:rPr>
        <w:t>come:</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operatore economico singolo;</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capogruppo di associazione temporanea di imprese o di consorzio ex art. 45, comma 2, lett. d) ed e) del D. Lgs. n. 50/2016;</w:t>
      </w:r>
    </w:p>
    <w:p w:rsidR="00D441BA" w:rsidRPr="00D441BA" w:rsidRDefault="00D441BA" w:rsidP="00D441BA">
      <w:pPr>
        <w:suppressAutoHyphens/>
        <w:spacing w:after="62" w:line="240" w:lineRule="auto"/>
        <w:ind w:left="720"/>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 di tipo orizzontale □ di tipo verticale □ di tipo misto</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 xml:space="preserve">mandante di Raggruppamento Temporaneo di concorrenti o di Consorzio ex art. 45, comma 2, lett. d) ed e) del </w:t>
      </w:r>
      <w:proofErr w:type="spellStart"/>
      <w:r w:rsidRPr="00D441BA">
        <w:rPr>
          <w:rFonts w:ascii="Tahoma" w:eastAsia="Times New Roman" w:hAnsi="Tahoma" w:cs="Tahoma"/>
          <w:color w:val="000000"/>
          <w:sz w:val="20"/>
          <w:szCs w:val="20"/>
          <w:lang w:eastAsia="ar-SA"/>
        </w:rPr>
        <w:t>D.Lgs.</w:t>
      </w:r>
      <w:proofErr w:type="spellEnd"/>
      <w:r w:rsidRPr="00D441BA">
        <w:rPr>
          <w:rFonts w:ascii="Tahoma" w:eastAsia="Times New Roman" w:hAnsi="Tahoma" w:cs="Tahoma"/>
          <w:color w:val="000000"/>
          <w:sz w:val="20"/>
          <w:szCs w:val="20"/>
          <w:lang w:eastAsia="ar-SA"/>
        </w:rPr>
        <w:t xml:space="preserve"> n. 50/2016;</w:t>
      </w:r>
    </w:p>
    <w:p w:rsidR="00D441BA" w:rsidRPr="00D441BA" w:rsidRDefault="00D441BA" w:rsidP="00D441BA">
      <w:pPr>
        <w:suppressAutoHyphens/>
        <w:spacing w:after="62" w:line="240" w:lineRule="auto"/>
        <w:ind w:left="720"/>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 di tipo orizzontale □ di tipo verticale □ di tipo misto</w:t>
      </w:r>
    </w:p>
    <w:p w:rsidR="00396A88" w:rsidRPr="00396A88" w:rsidRDefault="00D441BA" w:rsidP="00396A88">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consorzio fra società cooperative di produzione e lavoro</w:t>
      </w:r>
      <w:r w:rsidR="00396A88">
        <w:rPr>
          <w:rFonts w:ascii="Tahoma" w:eastAsia="Times New Roman" w:hAnsi="Tahoma" w:cs="Tahoma"/>
          <w:color w:val="000000"/>
          <w:sz w:val="20"/>
          <w:szCs w:val="20"/>
          <w:lang w:eastAsia="ar-SA"/>
        </w:rPr>
        <w:t xml:space="preserve"> </w:t>
      </w:r>
      <w:r w:rsidR="00396A88" w:rsidRPr="00396A88">
        <w:rPr>
          <w:rFonts w:ascii="Tahoma" w:eastAsia="Times New Roman" w:hAnsi="Tahoma" w:cs="Tahoma"/>
          <w:color w:val="000000"/>
          <w:sz w:val="20"/>
          <w:szCs w:val="20"/>
          <w:lang w:eastAsia="ar-SA"/>
        </w:rPr>
        <w:t xml:space="preserve">ai sensi dell’art. 45, comma 2, lett. b) del </w:t>
      </w:r>
      <w:proofErr w:type="spellStart"/>
      <w:r w:rsidR="00396A88" w:rsidRPr="00396A88">
        <w:rPr>
          <w:rFonts w:ascii="Tahoma" w:eastAsia="Times New Roman" w:hAnsi="Tahoma" w:cs="Tahoma"/>
          <w:color w:val="000000"/>
          <w:sz w:val="20"/>
          <w:szCs w:val="20"/>
          <w:lang w:eastAsia="ar-SA"/>
        </w:rPr>
        <w:t>D.Lgs.</w:t>
      </w:r>
      <w:proofErr w:type="spellEnd"/>
      <w:r w:rsidR="00396A88" w:rsidRPr="00396A88">
        <w:rPr>
          <w:rFonts w:ascii="Tahoma" w:eastAsia="Times New Roman" w:hAnsi="Tahoma" w:cs="Tahoma"/>
          <w:color w:val="000000"/>
          <w:sz w:val="20"/>
          <w:szCs w:val="20"/>
          <w:lang w:eastAsia="ar-SA"/>
        </w:rPr>
        <w:t xml:space="preserve"> n. 50/2016;</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 xml:space="preserve">consorzio tra imprese artigiane ai sensi dell’art. 45, comma 2, lett. b) del </w:t>
      </w:r>
      <w:proofErr w:type="spellStart"/>
      <w:r w:rsidRPr="00D441BA">
        <w:rPr>
          <w:rFonts w:ascii="Tahoma" w:eastAsia="Times New Roman" w:hAnsi="Tahoma" w:cs="Tahoma"/>
          <w:color w:val="000000"/>
          <w:sz w:val="20"/>
          <w:szCs w:val="20"/>
          <w:lang w:eastAsia="ar-SA"/>
        </w:rPr>
        <w:t>D.Lgs.</w:t>
      </w:r>
      <w:proofErr w:type="spellEnd"/>
      <w:r w:rsidRPr="00D441BA">
        <w:rPr>
          <w:rFonts w:ascii="Tahoma" w:eastAsia="Times New Roman" w:hAnsi="Tahoma" w:cs="Tahoma"/>
          <w:color w:val="000000"/>
          <w:sz w:val="20"/>
          <w:szCs w:val="20"/>
          <w:lang w:eastAsia="ar-SA"/>
        </w:rPr>
        <w:t xml:space="preserve"> n. 50/2016;</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consorzio stabile ex art. 45, comma 2, lett. c) del D. Lgs. 50/2016;</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impresa designata quale consorziata esecutrice;</w:t>
      </w:r>
    </w:p>
    <w:p w:rsidR="00D441BA" w:rsidRPr="00D441BA" w:rsidRDefault="00D441BA" w:rsidP="00D441BA">
      <w:pPr>
        <w:numPr>
          <w:ilvl w:val="0"/>
          <w:numId w:val="3"/>
        </w:numPr>
        <w:suppressAutoHyphens/>
        <w:spacing w:after="0" w:line="36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lastRenderedPageBreak/>
        <w:t xml:space="preserve">operatore economico stabilito in altro Stato membro ex art. 45, comma 1, del </w:t>
      </w:r>
      <w:proofErr w:type="spellStart"/>
      <w:r w:rsidRPr="00D441BA">
        <w:rPr>
          <w:rFonts w:ascii="Tahoma" w:eastAsia="Times New Roman" w:hAnsi="Tahoma" w:cs="Tahoma"/>
          <w:color w:val="000000"/>
          <w:sz w:val="20"/>
          <w:szCs w:val="20"/>
          <w:lang w:eastAsia="ar-SA"/>
        </w:rPr>
        <w:t>D.Lgs.</w:t>
      </w:r>
      <w:proofErr w:type="spellEnd"/>
      <w:r w:rsidRPr="00D441BA">
        <w:rPr>
          <w:rFonts w:ascii="Tahoma" w:eastAsia="Times New Roman" w:hAnsi="Tahoma" w:cs="Tahoma"/>
          <w:color w:val="000000"/>
          <w:sz w:val="20"/>
          <w:szCs w:val="20"/>
          <w:lang w:eastAsia="ar-SA"/>
        </w:rPr>
        <w:t xml:space="preserve"> 50/2016;</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operatore economico che si avvale di operatore economico ausiliario;</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impresa ausiliaria (in caso di ricorso all’avvalimento);</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impresa cooptata;</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aggregazione di imprese aderenti al contratto di rete __________________________________________ (</w:t>
      </w:r>
      <w:r w:rsidRPr="00D441BA">
        <w:rPr>
          <w:rFonts w:ascii="Tahoma" w:eastAsia="Times New Roman" w:hAnsi="Tahoma" w:cs="Tahoma"/>
          <w:i/>
          <w:color w:val="000000"/>
          <w:sz w:val="20"/>
          <w:szCs w:val="20"/>
          <w:lang w:eastAsia="ar-SA"/>
        </w:rPr>
        <w:t>specificare la forma</w:t>
      </w:r>
      <w:r w:rsidRPr="00D441BA">
        <w:rPr>
          <w:rFonts w:ascii="Tahoma" w:eastAsia="Times New Roman" w:hAnsi="Tahoma" w:cs="Tahoma"/>
          <w:color w:val="000000"/>
          <w:sz w:val="20"/>
          <w:szCs w:val="20"/>
          <w:lang w:eastAsia="ar-SA"/>
        </w:rPr>
        <w:t>);</w:t>
      </w:r>
    </w:p>
    <w:p w:rsidR="00D441BA" w:rsidRPr="00D441BA" w:rsidRDefault="00D441BA" w:rsidP="00D441BA">
      <w:pPr>
        <w:suppressAutoHyphens/>
        <w:spacing w:after="62" w:line="240" w:lineRule="auto"/>
        <w:ind w:left="426"/>
        <w:jc w:val="center"/>
        <w:rPr>
          <w:rFonts w:ascii="Tahoma" w:eastAsia="Times New Roman" w:hAnsi="Tahoma" w:cs="Tahoma"/>
          <w:color w:val="000000"/>
          <w:sz w:val="20"/>
          <w:szCs w:val="20"/>
          <w:lang w:eastAsia="ar-SA"/>
        </w:rPr>
      </w:pPr>
    </w:p>
    <w:p w:rsidR="00D441BA" w:rsidRPr="00D441BA" w:rsidRDefault="00D441BA" w:rsidP="00D441BA">
      <w:pPr>
        <w:suppressAutoHyphens/>
        <w:spacing w:before="119" w:after="0" w:line="240" w:lineRule="auto"/>
        <w:jc w:val="center"/>
        <w:rPr>
          <w:rFonts w:ascii="Tahoma" w:eastAsia="Times New Roman" w:hAnsi="Tahoma" w:cs="Tahoma"/>
          <w:bCs/>
          <w:sz w:val="20"/>
          <w:szCs w:val="20"/>
          <w:lang w:eastAsia="ar-SA"/>
        </w:rPr>
      </w:pPr>
      <w:r w:rsidRPr="00D441BA">
        <w:rPr>
          <w:rFonts w:ascii="Tahoma" w:eastAsia="Times New Roman" w:hAnsi="Tahoma" w:cs="Tahoma"/>
          <w:b/>
          <w:sz w:val="20"/>
          <w:szCs w:val="20"/>
          <w:lang w:eastAsia="ar-SA"/>
        </w:rPr>
        <w:t>e DICHIARA</w:t>
      </w:r>
    </w:p>
    <w:p w:rsidR="00D441BA" w:rsidRPr="00D441BA" w:rsidRDefault="00D441BA" w:rsidP="00D441BA">
      <w:pPr>
        <w:suppressAutoHyphens/>
        <w:spacing w:after="0" w:line="240" w:lineRule="auto"/>
        <w:jc w:val="center"/>
        <w:rPr>
          <w:rFonts w:ascii="Tahoma" w:eastAsia="Times New Roman" w:hAnsi="Tahoma" w:cs="Tahoma"/>
          <w:bCs/>
          <w:sz w:val="20"/>
          <w:szCs w:val="20"/>
          <w:lang w:eastAsia="ar-SA"/>
        </w:rPr>
      </w:pPr>
      <w:r w:rsidRPr="00D441BA">
        <w:rPr>
          <w:rFonts w:ascii="Tahoma" w:eastAsia="Times New Roman" w:hAnsi="Tahoma" w:cs="Tahoma"/>
          <w:bCs/>
          <w:sz w:val="20"/>
          <w:szCs w:val="20"/>
          <w:lang w:eastAsia="ar-SA"/>
        </w:rPr>
        <w:t>ai sensi del D.P.R. 28/12/2000 N. 445, consapevole delle conseguenze penali in caso di dichiarazioni mendaci</w:t>
      </w:r>
    </w:p>
    <w:p w:rsidR="00D441BA" w:rsidRPr="00D441BA" w:rsidRDefault="00D441BA" w:rsidP="00D441BA">
      <w:pPr>
        <w:suppressAutoHyphens/>
        <w:spacing w:after="0" w:line="240" w:lineRule="auto"/>
        <w:jc w:val="center"/>
        <w:rPr>
          <w:rFonts w:ascii="Tahoma" w:eastAsia="Times New Roman" w:hAnsi="Tahoma" w:cs="Tahoma"/>
          <w:bCs/>
          <w:sz w:val="20"/>
          <w:szCs w:val="20"/>
          <w:lang w:eastAsia="ar-SA"/>
        </w:rPr>
      </w:pP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u w:val="single"/>
          <w:lang w:eastAsia="ar-SA"/>
        </w:rPr>
        <w:t>nel caso di procedura di concordato preventivo con continuità aziendale</w:t>
      </w:r>
      <w:r w:rsidRPr="00D441BA">
        <w:rPr>
          <w:rFonts w:ascii="Tahoma" w:eastAsia="Times New Roman" w:hAnsi="Tahoma" w:cs="Tahoma"/>
          <w:color w:val="000000"/>
          <w:sz w:val="20"/>
          <w:szCs w:val="20"/>
          <w:lang w:eastAsia="ar-SA"/>
        </w:rPr>
        <w:t>, ai sensi dell’art. 80, comma 5, lett. b), e dell’art. 110, commi 3, 4 e 5 del Codice, ad integrazione di quanto indicato nella parte III, sez. C, lett. d) del DGUE:</w:t>
      </w:r>
    </w:p>
    <w:p w:rsidR="00D441BA" w:rsidRPr="00D441BA" w:rsidRDefault="00D441BA" w:rsidP="00D441BA">
      <w:pPr>
        <w:numPr>
          <w:ilvl w:val="1"/>
          <w:numId w:val="3"/>
        </w:numPr>
        <w:suppressAutoHyphens/>
        <w:spacing w:after="62" w:line="240" w:lineRule="auto"/>
        <w:jc w:val="both"/>
        <w:rPr>
          <w:rFonts w:ascii="Tahoma" w:eastAsia="Times New Roman" w:hAnsi="Tahoma" w:cs="Tahoma"/>
          <w:i/>
          <w:color w:val="000000"/>
          <w:sz w:val="20"/>
          <w:szCs w:val="20"/>
          <w:lang w:eastAsia="ar-SA"/>
        </w:rPr>
      </w:pPr>
      <w:r w:rsidRPr="00D441BA">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D441BA" w:rsidRPr="00D441BA" w:rsidRDefault="00D441BA" w:rsidP="00D441BA">
      <w:pPr>
        <w:suppressAutoHyphens/>
        <w:spacing w:after="62" w:line="240" w:lineRule="auto"/>
        <w:ind w:left="1440"/>
        <w:jc w:val="center"/>
        <w:rPr>
          <w:rFonts w:ascii="Tahoma" w:eastAsia="Times New Roman" w:hAnsi="Tahoma" w:cs="Tahoma"/>
          <w:color w:val="000000"/>
          <w:sz w:val="20"/>
          <w:szCs w:val="20"/>
          <w:lang w:eastAsia="ar-SA"/>
        </w:rPr>
      </w:pPr>
      <w:r w:rsidRPr="00D441BA">
        <w:rPr>
          <w:rFonts w:ascii="Tahoma" w:eastAsia="Times New Roman" w:hAnsi="Tahoma" w:cs="Tahoma"/>
          <w:i/>
          <w:color w:val="000000"/>
          <w:sz w:val="20"/>
          <w:szCs w:val="20"/>
          <w:lang w:eastAsia="ar-SA"/>
        </w:rPr>
        <w:t>OPPURE</w:t>
      </w:r>
      <w:r w:rsidRPr="00D441BA">
        <w:rPr>
          <w:rFonts w:ascii="Tahoma" w:eastAsia="Times New Roman" w:hAnsi="Tahoma" w:cs="Tahoma"/>
          <w:color w:val="000000"/>
          <w:sz w:val="20"/>
          <w:szCs w:val="20"/>
          <w:lang w:eastAsia="ar-SA"/>
        </w:rPr>
        <w:t>:</w:t>
      </w:r>
    </w:p>
    <w:p w:rsidR="00D441BA" w:rsidRPr="00D441BA" w:rsidRDefault="00D441BA" w:rsidP="00D441BA">
      <w:pPr>
        <w:numPr>
          <w:ilvl w:val="1"/>
          <w:numId w:val="3"/>
        </w:numPr>
        <w:suppressAutoHyphens/>
        <w:spacing w:after="62" w:line="240" w:lineRule="auto"/>
        <w:jc w:val="both"/>
        <w:rPr>
          <w:rFonts w:ascii="Tahoma" w:eastAsia="Times New Roman" w:hAnsi="Tahoma" w:cs="Tahoma"/>
          <w:i/>
          <w:color w:val="000000"/>
          <w:sz w:val="20"/>
          <w:szCs w:val="20"/>
          <w:lang w:eastAsia="ar-SA"/>
        </w:rPr>
      </w:pPr>
      <w:r w:rsidRPr="00D441BA">
        <w:rPr>
          <w:rFonts w:ascii="Tahoma" w:eastAsia="Times New Roman" w:hAnsi="Tahoma" w:cs="Tahoma"/>
          <w:color w:val="000000"/>
          <w:sz w:val="20"/>
          <w:szCs w:val="20"/>
          <w:lang w:eastAsia="ar-SA"/>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sidRPr="00D441BA">
        <w:rPr>
          <w:rFonts w:ascii="Tahoma" w:eastAsia="Times New Roman" w:hAnsi="Tahoma" w:cs="Tahoma"/>
          <w:color w:val="000000"/>
          <w:sz w:val="20"/>
          <w:szCs w:val="20"/>
          <w:lang w:eastAsia="ar-SA"/>
        </w:rPr>
        <w:t>D.Lgs.</w:t>
      </w:r>
      <w:proofErr w:type="spellEnd"/>
      <w:r w:rsidRPr="00D441BA">
        <w:rPr>
          <w:rFonts w:ascii="Tahoma" w:eastAsia="Times New Roman" w:hAnsi="Tahoma" w:cs="Tahoma"/>
          <w:color w:val="000000"/>
          <w:sz w:val="20"/>
          <w:szCs w:val="20"/>
          <w:lang w:eastAsia="ar-SA"/>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sidRPr="00D441BA">
        <w:rPr>
          <w:rFonts w:ascii="Tahoma" w:eastAsia="Times New Roman" w:hAnsi="Tahoma" w:cs="Tahoma"/>
          <w:color w:val="000000"/>
          <w:sz w:val="20"/>
          <w:szCs w:val="20"/>
          <w:lang w:eastAsia="ar-SA"/>
        </w:rPr>
        <w:t>D.Lgs.</w:t>
      </w:r>
      <w:proofErr w:type="spellEnd"/>
      <w:r w:rsidRPr="00D441BA">
        <w:rPr>
          <w:rFonts w:ascii="Tahoma" w:eastAsia="Times New Roman" w:hAnsi="Tahoma" w:cs="Tahoma"/>
          <w:color w:val="000000"/>
          <w:sz w:val="20"/>
          <w:szCs w:val="20"/>
          <w:lang w:eastAsia="ar-SA"/>
        </w:rPr>
        <w:t xml:space="preserve"> n. 50/2016;</w:t>
      </w:r>
    </w:p>
    <w:p w:rsidR="00D441BA" w:rsidRPr="00D441BA" w:rsidRDefault="00D441BA" w:rsidP="00D441BA">
      <w:pPr>
        <w:suppressAutoHyphens/>
        <w:spacing w:after="62" w:line="240" w:lineRule="auto"/>
        <w:ind w:left="1440"/>
        <w:jc w:val="center"/>
        <w:rPr>
          <w:rFonts w:ascii="Tahoma" w:eastAsia="Times New Roman" w:hAnsi="Tahoma" w:cs="Tahoma"/>
          <w:color w:val="000000"/>
          <w:sz w:val="20"/>
          <w:szCs w:val="20"/>
          <w:lang w:eastAsia="ar-SA"/>
        </w:rPr>
      </w:pPr>
      <w:r w:rsidRPr="00D441BA">
        <w:rPr>
          <w:rFonts w:ascii="Tahoma" w:eastAsia="Times New Roman" w:hAnsi="Tahoma" w:cs="Tahoma"/>
          <w:i/>
          <w:color w:val="000000"/>
          <w:sz w:val="20"/>
          <w:szCs w:val="20"/>
          <w:lang w:eastAsia="ar-SA"/>
        </w:rPr>
        <w:t>OPPURE</w:t>
      </w:r>
      <w:r w:rsidRPr="00D441BA">
        <w:rPr>
          <w:rFonts w:ascii="Tahoma" w:eastAsia="Times New Roman" w:hAnsi="Tahoma" w:cs="Tahoma"/>
          <w:color w:val="000000"/>
          <w:sz w:val="20"/>
          <w:szCs w:val="20"/>
          <w:lang w:eastAsia="ar-SA"/>
        </w:rPr>
        <w:t>:</w:t>
      </w:r>
    </w:p>
    <w:p w:rsidR="00D441BA" w:rsidRPr="00D441BA" w:rsidRDefault="00D441BA" w:rsidP="00D441BA">
      <w:pPr>
        <w:numPr>
          <w:ilvl w:val="1"/>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D441BA" w:rsidRPr="00D441BA" w:rsidRDefault="00D441BA" w:rsidP="00D441BA">
      <w:pPr>
        <w:numPr>
          <w:ilvl w:val="1"/>
          <w:numId w:val="3"/>
        </w:numPr>
        <w:suppressAutoHyphens/>
        <w:spacing w:after="200" w:line="276"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aver visitato i luoghi dove devono eseguirsi i lavori e di aver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aver effettuato una verifica della disponibilità della mano d'opera necessaria per l'esecuzione dei lavori, nonché della disponibilità dei materiali occorrenti e di attrezzature adeguati all'entità e alla tipologia e categoria dei lavori in appalto;</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lastRenderedPageBreak/>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aver preso piena ed integrale conoscenza del Codice dei Contratti, del Capitolato speciale d'appalto, del bando e del disciplinare di gara, in tutte le loro parti, e di accettare tutte le condizioni e prescrizioni contenute nei sopra citati atti;</w:t>
      </w:r>
    </w:p>
    <w:p w:rsidR="00D441BA" w:rsidRPr="00D441BA" w:rsidRDefault="00D441BA" w:rsidP="00D441BA">
      <w:pPr>
        <w:numPr>
          <w:ilvl w:val="0"/>
          <w:numId w:val="3"/>
        </w:numPr>
        <w:suppressAutoHyphens/>
        <w:spacing w:after="62" w:line="240" w:lineRule="auto"/>
        <w:jc w:val="both"/>
        <w:rPr>
          <w:rFonts w:ascii="Tahoma" w:eastAsia="Times New Roman" w:hAnsi="Tahoma" w:cs="Tahoma"/>
          <w:bCs/>
          <w:kern w:val="1"/>
          <w:sz w:val="20"/>
          <w:szCs w:val="20"/>
          <w:lang w:eastAsia="ar-SA"/>
        </w:rPr>
      </w:pPr>
      <w:r w:rsidRPr="00D441BA">
        <w:rPr>
          <w:rFonts w:ascii="Tahoma" w:eastAsia="Times New Roman" w:hAnsi="Tahoma" w:cs="Tahoma"/>
          <w:color w:val="000000"/>
          <w:sz w:val="20"/>
          <w:szCs w:val="20"/>
          <w:lang w:eastAsia="ar-SA"/>
        </w:rPr>
        <w:t>che alla data di presentazione della presente dichiarazione</w:t>
      </w:r>
      <w:r w:rsidRPr="00D441BA">
        <w:rPr>
          <w:rFonts w:ascii="Tahoma" w:eastAsia="Times New Roman" w:hAnsi="Tahoma" w:cs="Tahoma"/>
          <w:kern w:val="1"/>
          <w:sz w:val="20"/>
          <w:szCs w:val="20"/>
          <w:lang w:eastAsia="ar-SA"/>
        </w:rPr>
        <w:t>:</w:t>
      </w:r>
    </w:p>
    <w:p w:rsidR="00D441BA" w:rsidRPr="00D441BA" w:rsidRDefault="00D441BA" w:rsidP="00D441BA">
      <w:pPr>
        <w:numPr>
          <w:ilvl w:val="1"/>
          <w:numId w:val="4"/>
        </w:numPr>
        <w:suppressAutoHyphens/>
        <w:spacing w:before="119" w:after="0" w:line="240" w:lineRule="auto"/>
        <w:jc w:val="both"/>
        <w:rPr>
          <w:rFonts w:ascii="Tahoma" w:eastAsia="Times New Roman" w:hAnsi="Tahoma" w:cs="Tahoma"/>
          <w:i/>
          <w:iCs/>
          <w:kern w:val="1"/>
          <w:sz w:val="20"/>
          <w:szCs w:val="20"/>
          <w:lang w:eastAsia="ar-SA"/>
        </w:rPr>
      </w:pPr>
      <w:r w:rsidRPr="00D441BA">
        <w:rPr>
          <w:rFonts w:ascii="Tahoma" w:eastAsia="Times New Roman" w:hAnsi="Tahoma" w:cs="Tahoma"/>
          <w:bCs/>
          <w:kern w:val="1"/>
          <w:sz w:val="20"/>
          <w:szCs w:val="20"/>
          <w:lang w:eastAsia="ar-SA"/>
        </w:rPr>
        <w:t>non è scaduto</w:t>
      </w:r>
      <w:r w:rsidRPr="00D441BA">
        <w:rPr>
          <w:rFonts w:ascii="Tahoma" w:eastAsia="Times New Roman" w:hAnsi="Tahoma" w:cs="Tahoma"/>
          <w:kern w:val="1"/>
          <w:sz w:val="20"/>
          <w:szCs w:val="20"/>
          <w:lang w:eastAsia="ar-SA"/>
        </w:rPr>
        <w:t xml:space="preserve"> il termine per la verifica </w:t>
      </w:r>
      <w:r w:rsidRPr="00D441BA">
        <w:rPr>
          <w:rFonts w:ascii="Tahoma" w:eastAsia="Times New Roman" w:hAnsi="Tahoma" w:cs="Tahoma"/>
          <w:b/>
          <w:bCs/>
          <w:kern w:val="1"/>
          <w:sz w:val="20"/>
          <w:szCs w:val="20"/>
          <w:lang w:eastAsia="ar-SA"/>
        </w:rPr>
        <w:t>triennale</w:t>
      </w:r>
      <w:r w:rsidRPr="00D441BA">
        <w:rPr>
          <w:rFonts w:ascii="Tahoma" w:eastAsia="Times New Roman" w:hAnsi="Tahoma" w:cs="Tahoma"/>
          <w:kern w:val="1"/>
          <w:sz w:val="20"/>
          <w:szCs w:val="20"/>
          <w:lang w:eastAsia="ar-SA"/>
        </w:rPr>
        <w:t xml:space="preserve"> della certificazione SOA posseduta;</w:t>
      </w:r>
    </w:p>
    <w:p w:rsidR="00D441BA" w:rsidRPr="00D441BA" w:rsidRDefault="00D441BA" w:rsidP="00D441BA">
      <w:pPr>
        <w:suppressAutoHyphens/>
        <w:spacing w:before="119" w:after="0" w:line="240" w:lineRule="auto"/>
        <w:jc w:val="center"/>
        <w:rPr>
          <w:rFonts w:ascii="Tahoma" w:eastAsia="Times New Roman" w:hAnsi="Tahoma" w:cs="Tahoma"/>
          <w:bCs/>
          <w:kern w:val="1"/>
          <w:sz w:val="20"/>
          <w:szCs w:val="20"/>
          <w:lang w:eastAsia="ar-SA"/>
        </w:rPr>
      </w:pPr>
      <w:r w:rsidRPr="00D441BA">
        <w:rPr>
          <w:rFonts w:ascii="Tahoma" w:eastAsia="Times New Roman" w:hAnsi="Tahoma" w:cs="Tahoma"/>
          <w:i/>
          <w:iCs/>
          <w:kern w:val="1"/>
          <w:sz w:val="20"/>
          <w:szCs w:val="20"/>
          <w:lang w:eastAsia="ar-SA"/>
        </w:rPr>
        <w:t>oppure:</w:t>
      </w:r>
    </w:p>
    <w:p w:rsidR="00D441BA" w:rsidRPr="00D441BA" w:rsidRDefault="00D441BA" w:rsidP="00D441BA">
      <w:pPr>
        <w:numPr>
          <w:ilvl w:val="1"/>
          <w:numId w:val="4"/>
        </w:numPr>
        <w:suppressAutoHyphens/>
        <w:spacing w:before="119" w:after="0" w:line="240" w:lineRule="auto"/>
        <w:jc w:val="both"/>
        <w:rPr>
          <w:rFonts w:ascii="Tahoma" w:eastAsia="Times New Roman" w:hAnsi="Tahoma" w:cs="Tahoma"/>
          <w:i/>
          <w:iCs/>
          <w:kern w:val="1"/>
          <w:sz w:val="20"/>
          <w:szCs w:val="20"/>
          <w:lang w:eastAsia="ar-SA"/>
        </w:rPr>
      </w:pPr>
      <w:r w:rsidRPr="00D441BA">
        <w:rPr>
          <w:rFonts w:ascii="Tahoma" w:eastAsia="Times New Roman" w:hAnsi="Tahoma" w:cs="Tahoma"/>
          <w:bCs/>
          <w:kern w:val="1"/>
          <w:sz w:val="20"/>
          <w:szCs w:val="20"/>
          <w:lang w:eastAsia="ar-SA"/>
        </w:rPr>
        <w:t xml:space="preserve">è scaduto il termine per la verifica </w:t>
      </w:r>
      <w:r w:rsidRPr="00D441BA">
        <w:rPr>
          <w:rFonts w:ascii="Tahoma" w:eastAsia="Times New Roman" w:hAnsi="Tahoma" w:cs="Tahoma"/>
          <w:b/>
          <w:bCs/>
          <w:kern w:val="1"/>
          <w:sz w:val="20"/>
          <w:szCs w:val="20"/>
          <w:lang w:eastAsia="ar-SA"/>
        </w:rPr>
        <w:t>triennale</w:t>
      </w:r>
      <w:r w:rsidRPr="00D441BA">
        <w:rPr>
          <w:rFonts w:ascii="Tahoma" w:eastAsia="Times New Roman" w:hAnsi="Tahoma" w:cs="Tahoma"/>
          <w:bCs/>
          <w:kern w:val="1"/>
          <w:sz w:val="20"/>
          <w:szCs w:val="20"/>
          <w:lang w:eastAsia="ar-SA"/>
        </w:rPr>
        <w:t xml:space="preserve"> della certificazione SOA posseduta, ma l'impresa ha richiesto la verifica in data ________________;</w:t>
      </w:r>
    </w:p>
    <w:p w:rsidR="00D441BA" w:rsidRPr="00D441BA" w:rsidRDefault="00D441BA" w:rsidP="00D441BA">
      <w:pPr>
        <w:suppressAutoHyphens/>
        <w:spacing w:before="119" w:after="0" w:line="240" w:lineRule="auto"/>
        <w:jc w:val="center"/>
        <w:rPr>
          <w:rFonts w:ascii="Tahoma" w:eastAsia="Times New Roman" w:hAnsi="Tahoma" w:cs="Tahoma"/>
          <w:bCs/>
          <w:kern w:val="1"/>
          <w:sz w:val="20"/>
          <w:szCs w:val="20"/>
          <w:lang w:eastAsia="ar-SA"/>
        </w:rPr>
      </w:pPr>
      <w:r w:rsidRPr="00D441BA">
        <w:rPr>
          <w:rFonts w:ascii="Tahoma" w:eastAsia="Times New Roman" w:hAnsi="Tahoma" w:cs="Tahoma"/>
          <w:i/>
          <w:iCs/>
          <w:kern w:val="1"/>
          <w:sz w:val="20"/>
          <w:szCs w:val="20"/>
          <w:lang w:eastAsia="ar-SA"/>
        </w:rPr>
        <w:t>oppure:</w:t>
      </w:r>
    </w:p>
    <w:p w:rsidR="00D441BA" w:rsidRPr="00D441BA" w:rsidRDefault="00D441BA" w:rsidP="00D441BA">
      <w:pPr>
        <w:numPr>
          <w:ilvl w:val="1"/>
          <w:numId w:val="4"/>
        </w:numPr>
        <w:suppressAutoHyphens/>
        <w:spacing w:before="119" w:after="0" w:line="240" w:lineRule="auto"/>
        <w:jc w:val="both"/>
        <w:rPr>
          <w:rFonts w:ascii="Tahoma" w:eastAsia="Times New Roman" w:hAnsi="Tahoma" w:cs="Tahoma"/>
          <w:i/>
          <w:iCs/>
          <w:kern w:val="1"/>
          <w:sz w:val="20"/>
          <w:szCs w:val="20"/>
          <w:lang w:eastAsia="ar-SA"/>
        </w:rPr>
      </w:pPr>
      <w:r w:rsidRPr="00D441BA">
        <w:rPr>
          <w:rFonts w:ascii="Tahoma" w:eastAsia="Times New Roman" w:hAnsi="Tahoma" w:cs="Tahoma"/>
          <w:bCs/>
          <w:kern w:val="1"/>
          <w:sz w:val="20"/>
          <w:szCs w:val="20"/>
          <w:lang w:eastAsia="ar-SA"/>
        </w:rPr>
        <w:t xml:space="preserve">che tale attestazione SOA non giungerà a scadenza del termine </w:t>
      </w:r>
      <w:r w:rsidRPr="00D441BA">
        <w:rPr>
          <w:rFonts w:ascii="Tahoma" w:eastAsia="Times New Roman" w:hAnsi="Tahoma" w:cs="Tahoma"/>
          <w:b/>
          <w:bCs/>
          <w:kern w:val="1"/>
          <w:sz w:val="20"/>
          <w:szCs w:val="20"/>
          <w:lang w:eastAsia="ar-SA"/>
        </w:rPr>
        <w:t>quinquennale</w:t>
      </w:r>
      <w:r w:rsidRPr="00D441BA">
        <w:rPr>
          <w:rFonts w:ascii="Tahoma" w:eastAsia="Times New Roman" w:hAnsi="Tahoma" w:cs="Tahoma"/>
          <w:bCs/>
          <w:kern w:val="1"/>
          <w:sz w:val="20"/>
          <w:szCs w:val="20"/>
          <w:lang w:eastAsia="ar-SA"/>
        </w:rPr>
        <w:t xml:space="preserve"> nei tre mesi successivi alla data di presentazione della presente autocertificazione;</w:t>
      </w:r>
    </w:p>
    <w:p w:rsidR="00D441BA" w:rsidRPr="00D441BA" w:rsidRDefault="00D441BA" w:rsidP="00D441BA">
      <w:pPr>
        <w:suppressAutoHyphens/>
        <w:spacing w:after="0" w:line="240" w:lineRule="auto"/>
        <w:jc w:val="center"/>
        <w:rPr>
          <w:rFonts w:ascii="Tahoma" w:eastAsia="Times New Roman" w:hAnsi="Tahoma" w:cs="Tahoma"/>
          <w:bCs/>
          <w:kern w:val="1"/>
          <w:sz w:val="20"/>
          <w:szCs w:val="20"/>
          <w:lang w:eastAsia="ar-SA"/>
        </w:rPr>
      </w:pPr>
      <w:r w:rsidRPr="00D441BA">
        <w:rPr>
          <w:rFonts w:ascii="Tahoma" w:eastAsia="Times New Roman" w:hAnsi="Tahoma" w:cs="Tahoma"/>
          <w:i/>
          <w:iCs/>
          <w:kern w:val="1"/>
          <w:sz w:val="20"/>
          <w:szCs w:val="20"/>
          <w:lang w:eastAsia="ar-SA"/>
        </w:rPr>
        <w:t>oppure</w:t>
      </w:r>
    </w:p>
    <w:p w:rsidR="00D441BA" w:rsidRPr="00D441BA" w:rsidRDefault="00D441BA" w:rsidP="00D441BA">
      <w:pPr>
        <w:numPr>
          <w:ilvl w:val="1"/>
          <w:numId w:val="4"/>
        </w:numPr>
        <w:suppressAutoHyphens/>
        <w:spacing w:before="119" w:line="240" w:lineRule="auto"/>
        <w:jc w:val="both"/>
        <w:rPr>
          <w:rFonts w:ascii="Tahoma" w:eastAsia="Times New Roman" w:hAnsi="Tahoma" w:cs="Tahoma"/>
          <w:color w:val="000000"/>
          <w:sz w:val="20"/>
          <w:szCs w:val="20"/>
          <w:lang w:eastAsia="ar-SA"/>
        </w:rPr>
      </w:pPr>
      <w:r w:rsidRPr="00D441BA">
        <w:rPr>
          <w:rFonts w:ascii="Tahoma" w:eastAsia="Times New Roman" w:hAnsi="Tahoma" w:cs="Tahoma"/>
          <w:bCs/>
          <w:kern w:val="1"/>
          <w:sz w:val="20"/>
          <w:szCs w:val="20"/>
          <w:lang w:eastAsia="ar-SA"/>
        </w:rPr>
        <w:t xml:space="preserve">che tale attestazione SOA giungerà a scadenza del termine </w:t>
      </w:r>
      <w:r w:rsidRPr="00D441BA">
        <w:rPr>
          <w:rFonts w:ascii="Tahoma" w:eastAsia="Times New Roman" w:hAnsi="Tahoma" w:cs="Tahoma"/>
          <w:b/>
          <w:bCs/>
          <w:kern w:val="1"/>
          <w:sz w:val="20"/>
          <w:szCs w:val="20"/>
          <w:lang w:eastAsia="ar-SA"/>
        </w:rPr>
        <w:t>quinquennale</w:t>
      </w:r>
      <w:r w:rsidRPr="00D441BA">
        <w:rPr>
          <w:rFonts w:ascii="Tahoma" w:eastAsia="Times New Roman" w:hAnsi="Tahoma" w:cs="Tahoma"/>
          <w:bCs/>
          <w:kern w:val="1"/>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 per ottenere il rinnovo dell’attestazione in questione, ai sensi di quanto previsto dall’art. 76, comma 5, secondo periodo, del D.P.R. 207/2010;</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non incorrere nella causa di esclusione prevista dall’art. 80, comma 1, lettera b-bis del codice dei contratti pubblici;</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non essere stato sottoposto a liquidazione giudiziale, di non trovarsi in stato di liquidazione coatta o di concordato preventivo, e che non è in corso un procedimento per la dichiarazione di una di tali situazioni nei propri confronti;</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non incorrere nelle cause di esclusione di cui all’art. 80, comma 5, lettere f-bis e f-ter del Codice dei contratti pubblici;</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non aver tentato di influenzare indebitamente il processo decisionale della stazione appaltante o di ottenere informazioni riservate a fini di proprio vantaggio;</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non aver fornito, anche per negligenza, informazioni false o fuorvianti suscettibili di influenzare le decisioni sull'esclusione, la selezione o l'aggiudicazione,</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396A88">
        <w:rPr>
          <w:rFonts w:ascii="Tahoma" w:eastAsia="Times New Roman" w:hAnsi="Tahoma" w:cs="Tahoma"/>
          <w:color w:val="FF0000"/>
          <w:sz w:val="20"/>
          <w:szCs w:val="20"/>
          <w:lang w:eastAsia="ar-SA"/>
        </w:rPr>
        <w:t>di non aver omesso le informazioni dovute ai fini del corretto svolgimento della procedura di selezione</w:t>
      </w:r>
      <w:r w:rsidRPr="00D441BA">
        <w:rPr>
          <w:rFonts w:ascii="Tahoma" w:eastAsia="Times New Roman" w:hAnsi="Tahoma" w:cs="Tahoma"/>
          <w:color w:val="000000"/>
          <w:sz w:val="20"/>
          <w:szCs w:val="20"/>
          <w:lang w:eastAsia="ar-SA"/>
        </w:rPr>
        <w:t>;</w:t>
      </w:r>
    </w:p>
    <w:p w:rsidR="00D441BA" w:rsidRPr="00D441BA" w:rsidRDefault="00D441BA" w:rsidP="00D441BA">
      <w:pPr>
        <w:numPr>
          <w:ilvl w:val="0"/>
          <w:numId w:val="3"/>
        </w:numPr>
        <w:suppressAutoHyphens/>
        <w:spacing w:after="62" w:line="240" w:lineRule="auto"/>
        <w:jc w:val="both"/>
        <w:rPr>
          <w:rFonts w:ascii="Tahoma" w:eastAsia="Times New Roman" w:hAnsi="Tahoma" w:cs="Tahoma"/>
          <w:i/>
          <w:color w:val="000000"/>
          <w:sz w:val="20"/>
          <w:szCs w:val="20"/>
          <w:lang w:eastAsia="ar-SA"/>
        </w:rPr>
      </w:pPr>
      <w:r w:rsidRPr="00D441BA">
        <w:rPr>
          <w:rFonts w:ascii="Tahoma" w:eastAsia="Times New Roman" w:hAnsi="Tahoma" w:cs="Tahoma"/>
          <w:color w:val="000000"/>
          <w:sz w:val="20"/>
          <w:szCs w:val="20"/>
          <w:lang w:eastAsia="ar-SA"/>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D441BA" w:rsidRPr="00D441BA" w:rsidRDefault="00D441BA" w:rsidP="00D441BA">
      <w:pPr>
        <w:suppressAutoHyphens/>
        <w:spacing w:after="62" w:line="240" w:lineRule="auto"/>
        <w:ind w:left="360"/>
        <w:jc w:val="center"/>
        <w:rPr>
          <w:rFonts w:ascii="Tahoma" w:eastAsia="Times New Roman" w:hAnsi="Tahoma" w:cs="Tahoma"/>
          <w:color w:val="000000"/>
          <w:sz w:val="20"/>
          <w:szCs w:val="20"/>
          <w:lang w:eastAsia="ar-SA"/>
        </w:rPr>
      </w:pPr>
      <w:r w:rsidRPr="00D441BA">
        <w:rPr>
          <w:rFonts w:ascii="Tahoma" w:eastAsia="Times New Roman" w:hAnsi="Tahoma" w:cs="Tahoma"/>
          <w:i/>
          <w:color w:val="000000"/>
          <w:sz w:val="20"/>
          <w:szCs w:val="20"/>
          <w:lang w:eastAsia="ar-SA"/>
        </w:rPr>
        <w:t>oppure</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shd w:val="clear" w:color="auto" w:fill="FFFF00"/>
          <w:lang w:eastAsia="ar-SA"/>
        </w:rPr>
      </w:pPr>
      <w:r w:rsidRPr="00D441BA">
        <w:rPr>
          <w:rFonts w:ascii="Tahoma" w:eastAsia="Times New Roman" w:hAnsi="Tahoma" w:cs="Tahoma"/>
          <w:color w:val="000000"/>
          <w:sz w:val="20"/>
          <w:szCs w:val="20"/>
          <w:lang w:eastAsia="ar-SA"/>
        </w:rPr>
        <w:t>di aver dimostrato le seguenti carenze nell’esecuzione di un precedente contratto di appalto o di concessione, che ne hanno causato la risoluzione per inadempimento ovvero la condanna al risarcimento del danno o altre sanzioni; (</w:t>
      </w:r>
      <w:r w:rsidRPr="00D441BA">
        <w:rPr>
          <w:rFonts w:ascii="Tahoma" w:eastAsia="Times New Roman" w:hAnsi="Tahoma" w:cs="Tahoma"/>
          <w:b/>
          <w:i/>
          <w:color w:val="000000"/>
          <w:sz w:val="20"/>
          <w:szCs w:val="20"/>
          <w:lang w:eastAsia="ar-SA"/>
        </w:rPr>
        <w:t xml:space="preserve">in questo caso </w:t>
      </w:r>
      <w:r w:rsidRPr="00396A88">
        <w:rPr>
          <w:rFonts w:ascii="Tahoma" w:eastAsia="Times New Roman" w:hAnsi="Tahoma" w:cs="Tahoma"/>
          <w:b/>
          <w:i/>
          <w:color w:val="000000"/>
          <w:sz w:val="20"/>
          <w:szCs w:val="20"/>
          <w:u w:val="single"/>
          <w:lang w:eastAsia="ar-SA"/>
        </w:rPr>
        <w:t>sarà la stazione appaltante a valutare se i fatti dichiarati costituiscano o meno causa di esclusione</w:t>
      </w:r>
      <w:r w:rsidRPr="00D441BA">
        <w:rPr>
          <w:rFonts w:ascii="Tahoma" w:eastAsia="Times New Roman" w:hAnsi="Tahoma" w:cs="Tahoma"/>
          <w:color w:val="000000"/>
          <w:sz w:val="20"/>
          <w:szCs w:val="20"/>
          <w:lang w:eastAsia="ar-SA"/>
        </w:rPr>
        <w:t>);</w:t>
      </w:r>
    </w:p>
    <w:p w:rsidR="00D441BA" w:rsidRPr="00D441BA" w:rsidRDefault="00D441BA" w:rsidP="00D441BA">
      <w:pPr>
        <w:numPr>
          <w:ilvl w:val="0"/>
          <w:numId w:val="3"/>
        </w:numPr>
        <w:suppressAutoHyphens/>
        <w:spacing w:before="120" w:after="120" w:line="240" w:lineRule="auto"/>
        <w:ind w:left="357" w:hanging="357"/>
        <w:contextualSpacing/>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non aver commesso alcun inadempimento nei confronti di uno o più subappaltatori;</w:t>
      </w:r>
    </w:p>
    <w:p w:rsidR="00D441BA" w:rsidRPr="00D441BA" w:rsidRDefault="00D441BA" w:rsidP="00D441BA">
      <w:pPr>
        <w:numPr>
          <w:ilvl w:val="0"/>
          <w:numId w:val="5"/>
        </w:numPr>
        <w:suppressAutoHyphens/>
        <w:spacing w:before="240"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 xml:space="preserve">è stato vittima dei reati previsti e puniti dagli articoli 317 e 629 del codice penale aggravati ai sensi dell'articolo 7 del decreto-legge 13 maggio 1991, n. 152, convertito, con modificazioni, dalla legge 12 luglio 1991, n. 203? </w:t>
      </w:r>
      <w:proofErr w:type="gramStart"/>
      <w:r w:rsidRPr="00D441BA">
        <w:rPr>
          <w:rFonts w:ascii="Tahoma" w:eastAsia="Times New Roman" w:hAnsi="Tahoma" w:cs="Tahoma"/>
          <w:b/>
          <w:color w:val="000000"/>
          <w:sz w:val="20"/>
          <w:szCs w:val="20"/>
          <w:lang w:eastAsia="ar-SA"/>
        </w:rPr>
        <w:t>[ ]</w:t>
      </w:r>
      <w:proofErr w:type="gramEnd"/>
      <w:r w:rsidRPr="00D441BA">
        <w:rPr>
          <w:rFonts w:ascii="Tahoma" w:eastAsia="Times New Roman" w:hAnsi="Tahoma" w:cs="Tahoma"/>
          <w:b/>
          <w:color w:val="000000"/>
          <w:sz w:val="20"/>
          <w:szCs w:val="20"/>
          <w:lang w:eastAsia="ar-SA"/>
        </w:rPr>
        <w:t xml:space="preserve"> Sì [ ] No</w:t>
      </w:r>
    </w:p>
    <w:p w:rsidR="00D441BA" w:rsidRPr="00D441BA" w:rsidRDefault="00D441BA" w:rsidP="00D441BA">
      <w:pPr>
        <w:suppressAutoHyphens/>
        <w:spacing w:after="62" w:line="240" w:lineRule="auto"/>
        <w:ind w:left="360"/>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In caso affermativo:</w:t>
      </w:r>
    </w:p>
    <w:p w:rsidR="00D441BA" w:rsidRPr="00D441BA" w:rsidRDefault="00D441BA" w:rsidP="00D441BA">
      <w:pPr>
        <w:suppressAutoHyphens/>
        <w:spacing w:after="62" w:line="240" w:lineRule="auto"/>
        <w:ind w:left="360"/>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 xml:space="preserve">- ha denunciato i fatti all’autorità giudiziaria? </w:t>
      </w:r>
      <w:proofErr w:type="gramStart"/>
      <w:r w:rsidRPr="00D441BA">
        <w:rPr>
          <w:rFonts w:ascii="Tahoma" w:eastAsia="Times New Roman" w:hAnsi="Tahoma" w:cs="Tahoma"/>
          <w:b/>
          <w:color w:val="000000"/>
          <w:sz w:val="20"/>
          <w:szCs w:val="20"/>
          <w:lang w:eastAsia="ar-SA"/>
        </w:rPr>
        <w:t>[ ]</w:t>
      </w:r>
      <w:proofErr w:type="gramEnd"/>
      <w:r w:rsidRPr="00D441BA">
        <w:rPr>
          <w:rFonts w:ascii="Tahoma" w:eastAsia="Times New Roman" w:hAnsi="Tahoma" w:cs="Tahoma"/>
          <w:b/>
          <w:color w:val="000000"/>
          <w:sz w:val="20"/>
          <w:szCs w:val="20"/>
          <w:lang w:eastAsia="ar-SA"/>
        </w:rPr>
        <w:t xml:space="preserve"> Sì [ ] No</w:t>
      </w:r>
    </w:p>
    <w:p w:rsidR="00D441BA" w:rsidRPr="00D441BA" w:rsidRDefault="00D441BA" w:rsidP="00D441BA">
      <w:pPr>
        <w:suppressAutoHyphens/>
        <w:spacing w:after="62" w:line="240" w:lineRule="auto"/>
        <w:ind w:left="360"/>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 xml:space="preserve">- ricorrono i casi previsti all’articolo 4, primo comma, della Legge 24 novembre 1981, n. 689 (articolo 80, comma 5, lettera l)? </w:t>
      </w:r>
      <w:proofErr w:type="gramStart"/>
      <w:r w:rsidRPr="00D441BA">
        <w:rPr>
          <w:rFonts w:ascii="Tahoma" w:eastAsia="Times New Roman" w:hAnsi="Tahoma" w:cs="Tahoma"/>
          <w:b/>
          <w:color w:val="000000"/>
          <w:sz w:val="20"/>
          <w:szCs w:val="20"/>
          <w:lang w:eastAsia="ar-SA"/>
        </w:rPr>
        <w:t>[ ]</w:t>
      </w:r>
      <w:proofErr w:type="gramEnd"/>
      <w:r w:rsidRPr="00D441BA">
        <w:rPr>
          <w:rFonts w:ascii="Tahoma" w:eastAsia="Times New Roman" w:hAnsi="Tahoma" w:cs="Tahoma"/>
          <w:b/>
          <w:color w:val="000000"/>
          <w:sz w:val="20"/>
          <w:szCs w:val="20"/>
          <w:lang w:eastAsia="ar-SA"/>
        </w:rPr>
        <w:t xml:space="preserve"> Sì [ ] No</w:t>
      </w:r>
    </w:p>
    <w:p w:rsidR="00D441BA" w:rsidRPr="00D441BA" w:rsidRDefault="00D441BA" w:rsidP="00D441BA">
      <w:pPr>
        <w:suppressAutoHyphens/>
        <w:spacing w:after="62" w:line="240" w:lineRule="auto"/>
        <w:ind w:left="360"/>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 xml:space="preserve">Se la documentazione pertinente è disponibile elettronicamente, indicare: indirizzo web, autorità o organismo di emanazione, riferimento preciso della documentazione): </w:t>
      </w:r>
      <w:r w:rsidRPr="00D441BA">
        <w:rPr>
          <w:rFonts w:ascii="Tahoma" w:eastAsia="Times New Roman" w:hAnsi="Tahoma" w:cs="Tahoma"/>
          <w:color w:val="000000"/>
          <w:sz w:val="20"/>
          <w:szCs w:val="20"/>
          <w:lang w:eastAsia="ar-SA"/>
        </w:rPr>
        <w:lastRenderedPageBreak/>
        <w:t>_______________________________________________________________________________________________________________________________________________________________________;</w:t>
      </w:r>
    </w:p>
    <w:p w:rsidR="00D441BA" w:rsidRPr="00D441BA" w:rsidRDefault="00D441BA" w:rsidP="00D441BA">
      <w:pPr>
        <w:numPr>
          <w:ilvl w:val="0"/>
          <w:numId w:val="3"/>
        </w:numPr>
        <w:jc w:val="both"/>
        <w:rPr>
          <w:rFonts w:ascii="Tahoma" w:eastAsia="Times New Roman" w:hAnsi="Tahoma" w:cs="Tahoma"/>
          <w:color w:val="000000"/>
          <w:sz w:val="20"/>
          <w:szCs w:val="20"/>
        </w:rPr>
      </w:pPr>
      <w:r w:rsidRPr="003E0850">
        <w:rPr>
          <w:rFonts w:ascii="Tahoma" w:eastAsia="Times New Roman" w:hAnsi="Tahoma" w:cs="Tahoma"/>
          <w:color w:val="000000"/>
          <w:sz w:val="20"/>
          <w:szCs w:val="20"/>
        </w:rPr>
        <w:t>di essere iscritto, ai sensi del comma 52 dell’art. 1 della Legge 190/2012, nell’elenco dei fornitori e prestatori di servizi non soggetti a tentativo di infiltrazione mafiosa (c.d. white list), istituito presso la Prefettura della Provincia di ______</w:t>
      </w:r>
      <w:r w:rsidR="00396A88">
        <w:rPr>
          <w:rFonts w:ascii="Tahoma" w:eastAsia="Times New Roman" w:hAnsi="Tahoma" w:cs="Tahoma"/>
          <w:color w:val="000000"/>
          <w:sz w:val="20"/>
          <w:szCs w:val="20"/>
        </w:rPr>
        <w:t>____________________________</w:t>
      </w:r>
      <w:r w:rsidRPr="003E0850">
        <w:rPr>
          <w:rFonts w:ascii="Tahoma" w:eastAsia="Times New Roman" w:hAnsi="Tahoma" w:cs="Tahoma"/>
          <w:color w:val="000000"/>
          <w:sz w:val="20"/>
          <w:szCs w:val="20"/>
        </w:rPr>
        <w:t xml:space="preserve"> (indicare la Prefettura della Provincia in cui ha sede legale la ditta subappaltatrice) oppure, in alternativa, aver presentato domanda di iscrizione in tale elenco</w:t>
      </w:r>
      <w:r w:rsidR="00396A88">
        <w:rPr>
          <w:rFonts w:ascii="Tahoma" w:eastAsia="Times New Roman" w:hAnsi="Tahoma" w:cs="Tahoma"/>
          <w:color w:val="000000"/>
          <w:sz w:val="20"/>
          <w:szCs w:val="20"/>
        </w:rPr>
        <w:t>, istituito presso la Prefettura della Provincia di ______________________________</w:t>
      </w:r>
      <w:r w:rsidRPr="003E0850">
        <w:rPr>
          <w:rFonts w:ascii="Tahoma" w:eastAsia="Times New Roman" w:hAnsi="Tahoma" w:cs="Tahoma"/>
          <w:color w:val="000000"/>
          <w:sz w:val="20"/>
          <w:szCs w:val="20"/>
        </w:rPr>
        <w:t xml:space="preserve">, </w:t>
      </w:r>
      <w:r w:rsidR="00396A88">
        <w:rPr>
          <w:rFonts w:ascii="Tahoma" w:eastAsia="Times New Roman" w:hAnsi="Tahoma" w:cs="Tahoma"/>
          <w:color w:val="000000"/>
          <w:sz w:val="20"/>
          <w:szCs w:val="20"/>
        </w:rPr>
        <w:t>in</w:t>
      </w:r>
      <w:r w:rsidRPr="003E0850">
        <w:rPr>
          <w:rFonts w:ascii="Tahoma" w:eastAsia="Times New Roman" w:hAnsi="Tahoma" w:cs="Tahoma"/>
          <w:color w:val="000000"/>
          <w:sz w:val="20"/>
          <w:szCs w:val="20"/>
        </w:rPr>
        <w:t xml:space="preserve"> data ___________________ (ai sensi del comma 52 dell’art. 1 della Legge 190/2012 e della Circolare Ministero dell’Interno prot. 25954 del 23/03/2016 e DPCM 18/04/2013, come aggiornato dal DPCM 24/11/2016)</w:t>
      </w:r>
      <w:r>
        <w:rPr>
          <w:rFonts w:ascii="Tahoma" w:eastAsia="Times New Roman" w:hAnsi="Tahoma" w:cs="Tahoma"/>
          <w:color w:val="000000"/>
          <w:sz w:val="20"/>
          <w:szCs w:val="20"/>
        </w:rPr>
        <w:t>. (</w:t>
      </w:r>
      <w:r w:rsidRPr="005455F2">
        <w:rPr>
          <w:rFonts w:ascii="Tahoma" w:eastAsia="Times New Roman" w:hAnsi="Tahoma" w:cs="Tahoma"/>
          <w:i/>
          <w:color w:val="FF0000"/>
          <w:sz w:val="20"/>
          <w:szCs w:val="20"/>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w:t>
      </w:r>
      <w:r w:rsidR="00396A88">
        <w:rPr>
          <w:rFonts w:ascii="Tahoma" w:eastAsia="Times New Roman" w:hAnsi="Tahoma" w:cs="Tahoma"/>
          <w:i/>
          <w:color w:val="FF0000"/>
          <w:sz w:val="20"/>
          <w:szCs w:val="20"/>
        </w:rPr>
        <w:t xml:space="preserve">, </w:t>
      </w:r>
      <w:r w:rsidRPr="00396A88">
        <w:rPr>
          <w:rFonts w:ascii="Tahoma" w:eastAsia="Times New Roman" w:hAnsi="Tahoma" w:cs="Tahoma"/>
          <w:i/>
          <w:color w:val="FF0000"/>
          <w:sz w:val="20"/>
          <w:szCs w:val="20"/>
          <w:u w:val="single"/>
        </w:rPr>
        <w:t>senza</w:t>
      </w:r>
      <w:r w:rsidRPr="005455F2">
        <w:rPr>
          <w:rFonts w:ascii="Tahoma" w:eastAsia="Times New Roman" w:hAnsi="Tahoma" w:cs="Tahoma"/>
          <w:i/>
          <w:color w:val="FF0000"/>
          <w:sz w:val="20"/>
          <w:szCs w:val="20"/>
        </w:rPr>
        <w:t xml:space="preserve"> necessità di dichiararne i nominativi in sede di gara)</w:t>
      </w:r>
      <w:r w:rsidRPr="005455F2">
        <w:rPr>
          <w:rFonts w:ascii="Tahoma" w:eastAsia="Times New Roman" w:hAnsi="Tahoma" w:cs="Tahoma"/>
          <w:color w:val="000000"/>
          <w:sz w:val="20"/>
          <w:szCs w:val="20"/>
        </w:rPr>
        <w:t>;</w:t>
      </w:r>
    </w:p>
    <w:p w:rsidR="00D441BA" w:rsidRDefault="00D441BA" w:rsidP="00D441BA">
      <w:pPr>
        <w:numPr>
          <w:ilvl w:val="0"/>
          <w:numId w:val="3"/>
        </w:numPr>
        <w:suppressAutoHyphens/>
        <w:spacing w:before="119"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 xml:space="preserve">di essere consapevole che, in caso di aggiudicazione dell’appalto, dovrà essere in possesso dell’abilitazione ad eseguire gli impianti, ai sensi del </w:t>
      </w:r>
      <w:proofErr w:type="spellStart"/>
      <w:r w:rsidRPr="00D441BA">
        <w:rPr>
          <w:rFonts w:ascii="Tahoma" w:eastAsia="Times New Roman" w:hAnsi="Tahoma" w:cs="Tahoma"/>
          <w:color w:val="000000"/>
          <w:sz w:val="20"/>
          <w:szCs w:val="20"/>
          <w:lang w:eastAsia="ar-SA"/>
        </w:rPr>
        <w:t>d.M.</w:t>
      </w:r>
      <w:proofErr w:type="spellEnd"/>
      <w:r w:rsidRPr="00D441BA">
        <w:rPr>
          <w:rFonts w:ascii="Tahoma" w:eastAsia="Times New Roman" w:hAnsi="Tahoma" w:cs="Tahoma"/>
          <w:color w:val="000000"/>
          <w:sz w:val="20"/>
          <w:szCs w:val="20"/>
          <w:lang w:eastAsia="ar-SA"/>
        </w:rPr>
        <w:t xml:space="preserve"> 22 gennaio 2008, n. 37;</w:t>
      </w:r>
    </w:p>
    <w:p w:rsidR="00396A88" w:rsidRPr="00D441BA" w:rsidRDefault="00396A88" w:rsidP="00D441BA">
      <w:pPr>
        <w:numPr>
          <w:ilvl w:val="0"/>
          <w:numId w:val="3"/>
        </w:numPr>
        <w:suppressAutoHyphens/>
        <w:spacing w:before="119" w:after="62" w:line="240" w:lineRule="auto"/>
        <w:jc w:val="both"/>
        <w:rPr>
          <w:rFonts w:ascii="Tahoma" w:eastAsia="Times New Roman" w:hAnsi="Tahoma" w:cs="Tahoma"/>
          <w:color w:val="000000"/>
          <w:sz w:val="20"/>
          <w:szCs w:val="20"/>
          <w:lang w:eastAsia="ar-SA"/>
        </w:rPr>
      </w:pPr>
      <w:r w:rsidRPr="008D09D2">
        <w:rPr>
          <w:rFonts w:ascii="Tahoma" w:hAnsi="Tahoma" w:cs="Tahoma"/>
          <w:sz w:val="20"/>
          <w:szCs w:val="20"/>
          <w:lang w:eastAsia="ar-SA"/>
        </w:rPr>
        <w:t>di accettare le clausole contenute nel “</w:t>
      </w:r>
      <w:r w:rsidRPr="008D09D2">
        <w:rPr>
          <w:rFonts w:ascii="Tahoma" w:hAnsi="Tahoma" w:cs="Tahoma"/>
          <w:i/>
          <w:sz w:val="20"/>
          <w:szCs w:val="20"/>
          <w:lang w:eastAsia="ar-SA"/>
        </w:rPr>
        <w:t>Protocollo d'intesa per la prevenzione dei tentativi di infiltrazione della criminalità organizzata nel settore degli appalti e concessioni di lavori pubblici</w:t>
      </w:r>
      <w:r w:rsidRPr="008D09D2">
        <w:rPr>
          <w:rFonts w:ascii="Tahoma" w:hAnsi="Tahoma" w:cs="Tahoma"/>
          <w:sz w:val="20"/>
          <w:szCs w:val="20"/>
          <w:lang w:eastAsia="ar-SA"/>
        </w:rPr>
        <w:t xml:space="preserve">” stipulato tra la Prefettura e </w:t>
      </w:r>
      <w:r>
        <w:rPr>
          <w:rFonts w:ascii="Tahoma" w:hAnsi="Tahoma" w:cs="Tahoma"/>
          <w:sz w:val="20"/>
          <w:szCs w:val="20"/>
          <w:lang w:eastAsia="ar-SA"/>
        </w:rPr>
        <w:t>il Comune di Carpaneto Piacentino;</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impegnarsi a presentare quanto richiesto come condizione per la stipulazione del contratto in ordine ai «Materiali usati nel cantiere» nel paragrafo 2.4» dei CAM EDILIZIA approvati con Decreto MATTM 11/10/2017;</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impegnarsi a presentare quanto richiesto come condizione per la stipulazione del contratto in ordine alle «Prestazioni ambientali» indicati al paragrafo 2.5.3 dei CAM EDILIZIA approvati con Decreto MATTM 11/10/2017 (relazione tecnica nella quale siano evidenziate le azioni previste per la riduzione dell’impatto ambientale nel rispetto dei criteri; piano per il controllo dell’erosione e della sedimentazione per le attività di cantiere; piano per la gestione dei rifiuti da cantiere e per il controllo della qualità dell’aria e dell’inquinamento acustico durante le attività di cantiere);</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impegnarsi a presentare quanto richiesto come condizione per la stipulazione del contratto in ordine al «Personale di cantiere» (idonea documentazione attestante la formazione del personale impiegato nel cantiere oggetto dell’appalto, quale ad esempio curriculum, diplomi, attestati, etc., secondo quanto prescritto dal paragrafo 2.5.4 dei CAM EDILIZIA approvati con Decreto MATTM 11/10/2017);</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impegnarsi a presentare quanto richiesto come condizione per la stipulazione del contratto in ordine a «Scavi e rinterri» nel paragrafo 2.5.5 dei CAM EDILIZIA approvati con Decreto MATTM 11/10/2017 (dichiarazione del legale rappresentante che attesti che tali prestazioni e requisiti dei materiali, dei componenti e delle lavorazioni prescritti saranno rispettati e documentati nel corso dell’attività di cantiere);</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impegnarsi a presentare quanto richiesto come condizione per la stipulazione del contratto in ordine alla «Clausola sociale» di cui al paragrafo 2.7.2 dei CAM EDILIZIA approvati con Decreto MATTM 11/10/2017 (l’appaltatore dovrà fornire il numero ed i nominativi dei lavoratori che intende utilizzare in cantiere, secondo le prescrizioni del. In caso di impiego di lavoratori interinali per brevi durate (meno di 60 giorni) l’offerente presenta i documenti probanti (attestati) relativi alla loro formazione in materia di salute e sicurezza sul lavoro (sia «generica» effettuata presso l’agenzia interinale sia «specifica», effettuata presso il cantiere/ azienda/ soggetto proponente e diversa a seconda del livello di rischio delle lavorazioni) secondo quanto previsto dall’Accordo Stato-Regioni del 21 dicembre 2011);</w:t>
      </w:r>
    </w:p>
    <w:p w:rsidR="00D441BA" w:rsidRPr="00D441BA" w:rsidRDefault="00D441BA" w:rsidP="00D441BA">
      <w:pPr>
        <w:numPr>
          <w:ilvl w:val="0"/>
          <w:numId w:val="3"/>
        </w:numPr>
        <w:suppressAutoHyphens/>
        <w:spacing w:after="200"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in ordine a «Oli lubrificanti», la conformità degli oli lubrificanti che saranno utilizzati per i veicoli ed i macchinari di cantiere ai criteri esposti dal paragrafo 2.7.5 dei CAM EDILIZIA;</w:t>
      </w:r>
    </w:p>
    <w:p w:rsidR="00D441BA" w:rsidRPr="00396A88" w:rsidRDefault="00D441BA" w:rsidP="00D441BA">
      <w:pPr>
        <w:numPr>
          <w:ilvl w:val="0"/>
          <w:numId w:val="3"/>
        </w:numPr>
        <w:suppressAutoHyphens/>
        <w:spacing w:before="119" w:after="62" w:line="240" w:lineRule="auto"/>
        <w:jc w:val="both"/>
        <w:rPr>
          <w:color w:val="0000FF"/>
          <w:u w:val="single"/>
          <w:lang w:eastAsia="ar-SA"/>
        </w:rPr>
      </w:pPr>
      <w:r w:rsidRPr="00D441BA">
        <w:rPr>
          <w:rFonts w:ascii="Tahoma" w:eastAsia="Times New Roman" w:hAnsi="Tahoma" w:cs="Tahoma"/>
          <w:color w:val="000000"/>
          <w:sz w:val="20"/>
          <w:szCs w:val="20"/>
          <w:lang w:eastAsia="ar-SA"/>
        </w:rPr>
        <w:t xml:space="preserve">di essere edotto degli obblighi derivanti dal Codice di Comportamento dei dipendenti pubblici approvato con Delibera della Giunta Comunale n° </w:t>
      </w:r>
      <w:r>
        <w:rPr>
          <w:rFonts w:ascii="Tahoma" w:eastAsia="Times New Roman" w:hAnsi="Tahoma" w:cs="Tahoma"/>
          <w:color w:val="000000"/>
          <w:sz w:val="20"/>
          <w:szCs w:val="20"/>
          <w:lang w:eastAsia="ar-SA"/>
        </w:rPr>
        <w:t>50</w:t>
      </w:r>
      <w:r w:rsidRPr="00D441BA">
        <w:rPr>
          <w:rFonts w:ascii="Tahoma" w:eastAsia="Times New Roman" w:hAnsi="Tahoma" w:cs="Tahoma"/>
          <w:color w:val="000000"/>
          <w:sz w:val="20"/>
          <w:szCs w:val="20"/>
          <w:lang w:eastAsia="ar-SA"/>
        </w:rPr>
        <w:t xml:space="preserve"> del </w:t>
      </w:r>
      <w:r>
        <w:rPr>
          <w:rFonts w:ascii="Tahoma" w:eastAsia="Times New Roman" w:hAnsi="Tahoma" w:cs="Tahoma"/>
          <w:color w:val="000000"/>
          <w:sz w:val="20"/>
          <w:szCs w:val="20"/>
          <w:lang w:eastAsia="ar-SA"/>
        </w:rPr>
        <w:t>03/06/2016</w:t>
      </w:r>
      <w:r w:rsidRPr="00D441BA">
        <w:rPr>
          <w:rFonts w:ascii="Tahoma" w:eastAsia="Times New Roman" w:hAnsi="Tahoma" w:cs="Tahoma"/>
          <w:color w:val="000000"/>
          <w:sz w:val="20"/>
          <w:szCs w:val="20"/>
          <w:lang w:eastAsia="ar-SA"/>
        </w:rPr>
        <w:t xml:space="preserve">, e si impegna, in caso di aggiudicazione, a osservare e far osservare ai propri dipendenti e collaboratori il suddetto codice, </w:t>
      </w:r>
      <w:r w:rsidRPr="00D441BA">
        <w:rPr>
          <w:rFonts w:ascii="Tahoma" w:eastAsia="Times New Roman" w:hAnsi="Tahoma" w:cs="Tahoma"/>
          <w:color w:val="000000"/>
          <w:sz w:val="20"/>
          <w:szCs w:val="20"/>
          <w:u w:val="single"/>
          <w:lang w:eastAsia="ar-SA"/>
        </w:rPr>
        <w:t>pena la risoluzione del contratto</w:t>
      </w:r>
      <w:r w:rsidRPr="00D441BA">
        <w:rPr>
          <w:rFonts w:ascii="Tahoma" w:eastAsia="Times New Roman" w:hAnsi="Tahoma" w:cs="Tahoma"/>
          <w:color w:val="000000"/>
          <w:sz w:val="20"/>
          <w:szCs w:val="20"/>
          <w:lang w:eastAsia="ar-SA"/>
        </w:rPr>
        <w:t>;</w:t>
      </w:r>
    </w:p>
    <w:p w:rsidR="00D441BA" w:rsidRPr="00D441BA" w:rsidRDefault="00D441BA" w:rsidP="00D441BA">
      <w:pPr>
        <w:numPr>
          <w:ilvl w:val="0"/>
          <w:numId w:val="2"/>
        </w:numPr>
        <w:suppressAutoHyphens/>
        <w:spacing w:before="119" w:after="62" w:line="240" w:lineRule="auto"/>
        <w:jc w:val="both"/>
        <w:rPr>
          <w:rFonts w:ascii="Tahoma" w:eastAsia="Times New Roman" w:hAnsi="Tahoma" w:cs="Tahoma"/>
          <w:color w:val="000000"/>
          <w:sz w:val="20"/>
          <w:szCs w:val="20"/>
          <w:lang w:eastAsia="ar-SA"/>
        </w:rPr>
      </w:pPr>
      <w:bookmarkStart w:id="3" w:name="_GoBack"/>
      <w:bookmarkEnd w:id="3"/>
      <w:r w:rsidRPr="00396A88">
        <w:rPr>
          <w:rFonts w:ascii="Tahoma" w:eastAsia="Times New Roman" w:hAnsi="Tahoma" w:cs="Tahoma"/>
          <w:color w:val="000000"/>
          <w:sz w:val="20"/>
          <w:szCs w:val="20"/>
          <w:lang w:eastAsia="ar-SA"/>
        </w:rPr>
        <w:t xml:space="preserve">di essere a conoscenza </w:t>
      </w:r>
      <w:r w:rsidRPr="00D441BA">
        <w:rPr>
          <w:rFonts w:ascii="Tahoma" w:eastAsia="Times New Roman" w:hAnsi="Tahoma" w:cs="Tahoma"/>
          <w:color w:val="000000"/>
          <w:sz w:val="20"/>
          <w:szCs w:val="20"/>
          <w:lang w:eastAsia="ar-SA"/>
        </w:rPr>
        <w:t>che l'impresa che rappresenta, nel caso fosse aggiudicataria della presente procedura, sarà tenuta a rimborsare, entro 60 giorni dall'aggiudicazione, le spese di pubblicazione del bando e dell'avviso sui risultati della procedura di affidamento;</w:t>
      </w:r>
    </w:p>
    <w:p w:rsidR="00D441BA" w:rsidRPr="00D441BA" w:rsidRDefault="00D441BA" w:rsidP="00D441BA">
      <w:pPr>
        <w:numPr>
          <w:ilvl w:val="0"/>
          <w:numId w:val="2"/>
        </w:numPr>
        <w:suppressAutoHyphens/>
        <w:spacing w:before="119"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u w:val="single"/>
          <w:lang w:eastAsia="ar-SA"/>
        </w:rPr>
        <w:lastRenderedPageBreak/>
        <w:t>di essere in regola</w:t>
      </w:r>
      <w:r w:rsidRPr="00D441BA">
        <w:rPr>
          <w:rFonts w:ascii="Tahoma" w:eastAsia="Times New Roman" w:hAnsi="Tahoma" w:cs="Tahoma"/>
          <w:color w:val="000000"/>
          <w:sz w:val="20"/>
          <w:szCs w:val="20"/>
          <w:lang w:eastAsia="ar-SA"/>
        </w:rPr>
        <w:t xml:space="preserve"> con le norme che disciplinano il diritto al lavoro dei disabili di cui alla legge 12 marzo 1999, n. 68 (Articolo 80, comma 5, lettera i);</w:t>
      </w:r>
    </w:p>
    <w:p w:rsidR="00D441BA" w:rsidRPr="00D441BA" w:rsidRDefault="00D441BA" w:rsidP="00D441BA">
      <w:pPr>
        <w:suppressAutoHyphens/>
        <w:spacing w:before="119" w:after="62" w:line="240" w:lineRule="auto"/>
        <w:ind w:left="360"/>
        <w:jc w:val="center"/>
        <w:rPr>
          <w:rFonts w:ascii="Tahoma" w:eastAsia="Times New Roman" w:hAnsi="Tahoma" w:cs="Tahoma"/>
          <w:i/>
          <w:color w:val="000000"/>
          <w:sz w:val="20"/>
          <w:szCs w:val="20"/>
          <w:lang w:eastAsia="ar-SA"/>
        </w:rPr>
      </w:pPr>
      <w:r w:rsidRPr="00D441BA">
        <w:rPr>
          <w:rFonts w:ascii="Tahoma" w:eastAsia="Times New Roman" w:hAnsi="Tahoma" w:cs="Tahoma"/>
          <w:i/>
          <w:color w:val="000000"/>
          <w:sz w:val="20"/>
          <w:szCs w:val="20"/>
          <w:lang w:eastAsia="ar-SA"/>
        </w:rPr>
        <w:t>oppure</w:t>
      </w:r>
    </w:p>
    <w:p w:rsidR="00D441BA" w:rsidRPr="00D441BA" w:rsidRDefault="00D441BA" w:rsidP="00D441BA">
      <w:pPr>
        <w:numPr>
          <w:ilvl w:val="0"/>
          <w:numId w:val="2"/>
        </w:numPr>
        <w:suppressAutoHyphens/>
        <w:spacing w:before="119"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u w:val="single"/>
          <w:lang w:eastAsia="ar-SA"/>
        </w:rPr>
        <w:t>di non essere tenuto</w:t>
      </w:r>
      <w:r w:rsidRPr="00D441BA">
        <w:rPr>
          <w:rFonts w:ascii="Tahoma" w:eastAsia="Times New Roman" w:hAnsi="Tahoma" w:cs="Tahoma"/>
          <w:color w:val="000000"/>
          <w:sz w:val="20"/>
          <w:szCs w:val="20"/>
          <w:lang w:eastAsia="ar-SA"/>
        </w:rPr>
        <w:t xml:space="preserve"> alle norme che disciplinano il diritto al lavoro dei disabili di cui alla legge 12/03/1999, n. 68 perché ___________________________________________________________________________________;</w:t>
      </w:r>
    </w:p>
    <w:p w:rsidR="00D441BA" w:rsidRPr="00D441BA" w:rsidRDefault="00D441BA" w:rsidP="00D441BA">
      <w:pPr>
        <w:suppressAutoHyphens/>
        <w:spacing w:before="119" w:after="62" w:line="240" w:lineRule="auto"/>
        <w:ind w:left="360"/>
        <w:jc w:val="both"/>
        <w:rPr>
          <w:rFonts w:ascii="Tahoma" w:eastAsia="Times New Roman" w:hAnsi="Tahoma" w:cs="Tahoma"/>
          <w:color w:val="000000"/>
          <w:sz w:val="20"/>
          <w:szCs w:val="20"/>
          <w:lang w:eastAsia="ar-SA"/>
        </w:rPr>
      </w:pPr>
    </w:p>
    <w:p w:rsidR="00D441BA" w:rsidRPr="00D441BA" w:rsidRDefault="00D441BA" w:rsidP="00D441BA">
      <w:pPr>
        <w:numPr>
          <w:ilvl w:val="0"/>
          <w:numId w:val="3"/>
        </w:numPr>
        <w:suppressAutoHyphens/>
        <w:spacing w:before="119"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che intende ricorrere alla cooptazione dell'impresa _____________________________________________________________________________________________,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D441BA" w:rsidRPr="00D441BA" w:rsidRDefault="00D441BA" w:rsidP="00D441BA">
      <w:pPr>
        <w:numPr>
          <w:ilvl w:val="0"/>
          <w:numId w:val="3"/>
        </w:numPr>
        <w:suppressAutoHyphens/>
        <w:spacing w:after="200"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autorizzare il trattamento dei dati personali ai sensi dell’informativa riportata nel paragrafo “TRATTAMENTO DEI DATI PERSONALI” del Disciplinare di gara.</w:t>
      </w:r>
    </w:p>
    <w:p w:rsidR="00DB6729" w:rsidRPr="00D441BA" w:rsidRDefault="00DB6729" w:rsidP="00D441BA"/>
    <w:sectPr w:rsidR="00DB6729" w:rsidRPr="00D441BA">
      <w:pgSz w:w="11906" w:h="16838"/>
      <w:pgMar w:top="1417"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b/>
        <w:bCs/>
        <w:color w:val="auto"/>
        <w:sz w:val="20"/>
        <w:szCs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15:restartNumberingAfterBreak="0">
    <w:nsid w:val="057B6D20"/>
    <w:multiLevelType w:val="hybridMultilevel"/>
    <w:tmpl w:val="AA505FEE"/>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39F0ED3"/>
    <w:multiLevelType w:val="hybridMultilevel"/>
    <w:tmpl w:val="DB1427C2"/>
    <w:lvl w:ilvl="0" w:tplc="CB122348">
      <w:numFmt w:val="bullet"/>
      <w:lvlText w:val=""/>
      <w:lvlJc w:val="left"/>
      <w:pPr>
        <w:ind w:left="360" w:hanging="360"/>
      </w:pPr>
      <w:rPr>
        <w:rFonts w:ascii="Symbol" w:eastAsia="SimSun" w:hAnsi="Symbol" w:cs="Tahoma" w:hint="default"/>
        <w:color w:val="auto"/>
        <w:u w:val="no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B7A599B"/>
    <w:multiLevelType w:val="multilevel"/>
    <w:tmpl w:val="CE2054E0"/>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AB3"/>
    <w:rsid w:val="001C4B5B"/>
    <w:rsid w:val="00396A88"/>
    <w:rsid w:val="004C10F5"/>
    <w:rsid w:val="009B2D8B"/>
    <w:rsid w:val="009F3AB3"/>
    <w:rsid w:val="00B50C94"/>
    <w:rsid w:val="00D441BA"/>
    <w:rsid w:val="00DB6729"/>
    <w:rsid w:val="00EE0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D4E0"/>
  <w15:chartTrackingRefBased/>
  <w15:docId w15:val="{C1086E4D-3BA6-47AC-BAB1-71F3E584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3AB3"/>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3AB3"/>
    <w:pPr>
      <w:spacing w:before="100" w:beforeAutospacing="1" w:after="119"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2338</Words>
  <Characters>13330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Cordani, Giuliana</cp:lastModifiedBy>
  <cp:revision>8</cp:revision>
  <dcterms:created xsi:type="dcterms:W3CDTF">2020-01-13T14:41:00Z</dcterms:created>
  <dcterms:modified xsi:type="dcterms:W3CDTF">2020-02-19T10:50:00Z</dcterms:modified>
</cp:coreProperties>
</file>